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6C" w:rsidRPr="005771EF" w:rsidRDefault="00F1036C" w:rsidP="00A97DB3">
      <w:pPr>
        <w:spacing w:after="0" w:line="240" w:lineRule="auto"/>
        <w:jc w:val="both"/>
        <w:rPr>
          <w:rFonts w:ascii="Helvetica" w:hAnsi="Helvetica" w:cs="Arial"/>
          <w:b/>
        </w:rPr>
      </w:pPr>
    </w:p>
    <w:p w:rsidR="00F1036C" w:rsidRPr="005771EF" w:rsidRDefault="00F1036C" w:rsidP="00A97DB3">
      <w:pPr>
        <w:spacing w:after="0" w:line="240" w:lineRule="auto"/>
        <w:jc w:val="both"/>
        <w:rPr>
          <w:rFonts w:ascii="Helvetica" w:hAnsi="Helvetica" w:cs="Arial"/>
          <w:b/>
        </w:rPr>
      </w:pPr>
    </w:p>
    <w:p w:rsidR="00645FA2" w:rsidRPr="001B0690" w:rsidRDefault="001B0690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  <w:proofErr w:type="spellStart"/>
      <w:r>
        <w:rPr>
          <w:rFonts w:ascii="Helvetica" w:hAnsi="Helvetica" w:cs="Arial"/>
          <w:sz w:val="21"/>
          <w:szCs w:val="21"/>
        </w:rPr>
        <w:t>Mustermeal</w:t>
      </w:r>
      <w:proofErr w:type="spellEnd"/>
      <w:r w:rsidRPr="001B0690">
        <w:rPr>
          <w:rFonts w:ascii="Helvetica" w:hAnsi="Helvetica" w:cs="Arial"/>
          <w:sz w:val="21"/>
          <w:szCs w:val="21"/>
        </w:rPr>
        <w:t xml:space="preserve"> </w:t>
      </w:r>
      <w:r w:rsidR="0060280A" w:rsidRPr="001B0690">
        <w:rPr>
          <w:rFonts w:ascii="Helvetica" w:hAnsi="Helvetica" w:cs="Arial"/>
          <w:sz w:val="21"/>
          <w:szCs w:val="21"/>
        </w:rPr>
        <w:t>GmbH</w:t>
      </w:r>
    </w:p>
    <w:p w:rsidR="00645FA2" w:rsidRPr="001B0690" w:rsidRDefault="00712CAF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  <w:r w:rsidRPr="001B0690">
        <w:rPr>
          <w:rFonts w:ascii="Helvetica" w:hAnsi="Helvetica" w:cs="Arial"/>
          <w:sz w:val="21"/>
          <w:szCs w:val="21"/>
        </w:rPr>
        <w:t>Frau</w:t>
      </w:r>
      <w:r w:rsidR="00645FA2" w:rsidRPr="001B0690">
        <w:rPr>
          <w:rFonts w:ascii="Helvetica" w:hAnsi="Helvetica" w:cs="Arial"/>
          <w:sz w:val="21"/>
          <w:szCs w:val="21"/>
        </w:rPr>
        <w:t xml:space="preserve"> </w:t>
      </w:r>
      <w:r w:rsidR="00DC3ACC" w:rsidRPr="001B0690">
        <w:rPr>
          <w:rFonts w:ascii="Helvetica" w:hAnsi="Helvetica" w:cs="Arial"/>
          <w:sz w:val="21"/>
          <w:szCs w:val="21"/>
        </w:rPr>
        <w:t>Hannah</w:t>
      </w:r>
      <w:r w:rsidR="00645FA2" w:rsidRPr="001B0690">
        <w:rPr>
          <w:rFonts w:ascii="Helvetica" w:hAnsi="Helvetica" w:cs="Arial"/>
          <w:sz w:val="21"/>
          <w:szCs w:val="21"/>
        </w:rPr>
        <w:t xml:space="preserve"> </w:t>
      </w:r>
      <w:r w:rsidR="000200A2" w:rsidRPr="001B0690">
        <w:rPr>
          <w:rFonts w:ascii="Helvetica" w:hAnsi="Helvetica" w:cs="Arial"/>
          <w:sz w:val="21"/>
          <w:szCs w:val="21"/>
        </w:rPr>
        <w:t>Muster</w:t>
      </w:r>
    </w:p>
    <w:p w:rsidR="00645FA2" w:rsidRPr="001B0690" w:rsidRDefault="001E3082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  <w:r w:rsidRPr="001B0690">
        <w:rPr>
          <w:rFonts w:ascii="Helvetica" w:hAnsi="Helvetica" w:cs="Arial"/>
          <w:sz w:val="21"/>
          <w:szCs w:val="21"/>
        </w:rPr>
        <w:t>Musterstraße 12</w:t>
      </w:r>
    </w:p>
    <w:p w:rsidR="00645FA2" w:rsidRPr="001B0690" w:rsidRDefault="001E3082" w:rsidP="00A97DB3">
      <w:pPr>
        <w:spacing w:line="240" w:lineRule="auto"/>
        <w:jc w:val="both"/>
        <w:rPr>
          <w:rFonts w:ascii="Helvetica" w:hAnsi="Helvetica" w:cs="Arial"/>
          <w:sz w:val="21"/>
          <w:szCs w:val="21"/>
        </w:rPr>
      </w:pPr>
      <w:r w:rsidRPr="001B0690">
        <w:rPr>
          <w:rFonts w:ascii="Helvetica" w:hAnsi="Helvetica" w:cs="Arial"/>
          <w:sz w:val="21"/>
          <w:szCs w:val="21"/>
        </w:rPr>
        <w:t>34567</w:t>
      </w:r>
      <w:r w:rsidR="00645FA2" w:rsidRPr="001B0690">
        <w:rPr>
          <w:rFonts w:ascii="Helvetica" w:hAnsi="Helvetica" w:cs="Arial"/>
          <w:sz w:val="21"/>
          <w:szCs w:val="21"/>
        </w:rPr>
        <w:t xml:space="preserve"> Musterstadt</w:t>
      </w:r>
    </w:p>
    <w:p w:rsidR="00645FA2" w:rsidRPr="001B0690" w:rsidRDefault="00EC7295" w:rsidP="00A97DB3">
      <w:pPr>
        <w:spacing w:line="240" w:lineRule="auto"/>
        <w:ind w:left="7791"/>
        <w:jc w:val="both"/>
        <w:rPr>
          <w:rFonts w:ascii="Helvetica" w:hAnsi="Helvetica" w:cs="Arial"/>
          <w:sz w:val="21"/>
          <w:szCs w:val="21"/>
        </w:rPr>
      </w:pPr>
      <w:r w:rsidRPr="001B0690">
        <w:rPr>
          <w:rFonts w:ascii="Helvetica" w:hAnsi="Helvetica" w:cs="Arial"/>
          <w:sz w:val="21"/>
          <w:szCs w:val="21"/>
        </w:rPr>
        <w:t xml:space="preserve"> 15.05.2016</w:t>
      </w:r>
    </w:p>
    <w:p w:rsidR="00712CAF" w:rsidRPr="005771EF" w:rsidRDefault="00712CAF" w:rsidP="00A97DB3">
      <w:pPr>
        <w:spacing w:line="240" w:lineRule="auto"/>
        <w:jc w:val="both"/>
        <w:rPr>
          <w:rFonts w:ascii="Helvetica" w:hAnsi="Helvetica" w:cs="Arial"/>
        </w:rPr>
      </w:pPr>
    </w:p>
    <w:p w:rsidR="00712CAF" w:rsidRPr="005771EF" w:rsidRDefault="00712CAF" w:rsidP="00A97DB3">
      <w:pPr>
        <w:spacing w:after="0" w:line="240" w:lineRule="auto"/>
        <w:jc w:val="both"/>
        <w:rPr>
          <w:rFonts w:ascii="Helvetica" w:hAnsi="Helvetica" w:cs="Arial"/>
          <w:b/>
          <w:sz w:val="28"/>
          <w:szCs w:val="28"/>
        </w:rPr>
      </w:pPr>
      <w:r w:rsidRPr="005771EF">
        <w:rPr>
          <w:rFonts w:ascii="Helvetica" w:hAnsi="Helvetica" w:cs="Arial"/>
          <w:b/>
          <w:sz w:val="28"/>
          <w:szCs w:val="28"/>
        </w:rPr>
        <w:t xml:space="preserve">BEWERBUNG ALS </w:t>
      </w:r>
      <w:r w:rsidR="002C23E1" w:rsidRPr="005771EF">
        <w:rPr>
          <w:rFonts w:ascii="Helvetica" w:hAnsi="Helvetica" w:cs="Arial"/>
          <w:b/>
          <w:sz w:val="28"/>
          <w:szCs w:val="28"/>
        </w:rPr>
        <w:t>S</w:t>
      </w:r>
      <w:r w:rsidR="009268CA" w:rsidRPr="005771EF">
        <w:rPr>
          <w:rFonts w:ascii="Helvetica" w:hAnsi="Helvetica" w:cs="Arial"/>
          <w:b/>
          <w:sz w:val="28"/>
          <w:szCs w:val="28"/>
        </w:rPr>
        <w:t>E</w:t>
      </w:r>
      <w:r w:rsidR="0060280A" w:rsidRPr="005771EF">
        <w:rPr>
          <w:rFonts w:ascii="Helvetica" w:hAnsi="Helvetica" w:cs="Arial"/>
          <w:b/>
          <w:sz w:val="28"/>
          <w:szCs w:val="28"/>
        </w:rPr>
        <w:t>RVICEKRAFT</w:t>
      </w:r>
      <w:r w:rsidR="00E04DD8" w:rsidRPr="005771EF">
        <w:rPr>
          <w:rFonts w:ascii="Helvetica" w:hAnsi="Helvetica" w:cs="Arial"/>
          <w:b/>
          <w:sz w:val="28"/>
          <w:szCs w:val="28"/>
        </w:rPr>
        <w:t xml:space="preserve"> </w:t>
      </w:r>
      <w:r w:rsidR="00F91861" w:rsidRPr="005771EF">
        <w:rPr>
          <w:rFonts w:ascii="Helvetica" w:hAnsi="Helvetica" w:cs="Arial"/>
          <w:b/>
          <w:sz w:val="28"/>
          <w:szCs w:val="28"/>
        </w:rPr>
        <w:t>/ KELLNER</w:t>
      </w:r>
    </w:p>
    <w:p w:rsidR="00712CAF" w:rsidRPr="005771EF" w:rsidRDefault="00712CAF" w:rsidP="00A97DB3">
      <w:pPr>
        <w:spacing w:after="0" w:line="240" w:lineRule="auto"/>
        <w:jc w:val="both"/>
        <w:rPr>
          <w:rFonts w:ascii="Helvetica" w:hAnsi="Helvetica" w:cs="Arial"/>
        </w:rPr>
      </w:pPr>
    </w:p>
    <w:p w:rsidR="00FD07E6" w:rsidRPr="005771EF" w:rsidRDefault="00712CAF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  <w:r w:rsidRPr="005771EF">
        <w:rPr>
          <w:rFonts w:ascii="Helvetica" w:hAnsi="Helvetica" w:cs="Arial"/>
          <w:sz w:val="21"/>
          <w:szCs w:val="21"/>
        </w:rPr>
        <w:t xml:space="preserve">Sehr geehrte Frau </w:t>
      </w:r>
      <w:r w:rsidR="007F6B90" w:rsidRPr="005771EF">
        <w:rPr>
          <w:rFonts w:ascii="Helvetica" w:hAnsi="Helvetica" w:cs="Arial"/>
          <w:sz w:val="21"/>
          <w:szCs w:val="21"/>
        </w:rPr>
        <w:t>Muster</w:t>
      </w:r>
      <w:r w:rsidRPr="005771EF">
        <w:rPr>
          <w:rFonts w:ascii="Helvetica" w:hAnsi="Helvetica" w:cs="Arial"/>
          <w:sz w:val="21"/>
          <w:szCs w:val="21"/>
        </w:rPr>
        <w:t>,</w:t>
      </w:r>
    </w:p>
    <w:p w:rsidR="00AE479C" w:rsidRPr="005771EF" w:rsidRDefault="00AE479C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</w:p>
    <w:p w:rsidR="00AE479C" w:rsidRPr="005771EF" w:rsidRDefault="00446C7D" w:rsidP="00A97DB3">
      <w:pPr>
        <w:shd w:val="clear" w:color="auto" w:fill="FFFFFF"/>
        <w:spacing w:line="315" w:lineRule="atLeast"/>
        <w:jc w:val="both"/>
        <w:rPr>
          <w:rFonts w:ascii="Helvetica" w:hAnsi="Helvetica" w:cs="Arial"/>
          <w:i/>
          <w:iCs/>
          <w:color w:val="7F7F7F"/>
          <w:sz w:val="20"/>
        </w:rPr>
      </w:pPr>
      <w:r w:rsidRPr="005771EF">
        <w:rPr>
          <w:rFonts w:ascii="Helvetica" w:hAnsi="Helvetica" w:cs="Arial"/>
          <w:i/>
          <w:iCs/>
          <w:color w:val="7F7F7F"/>
          <w:sz w:val="20"/>
        </w:rPr>
        <w:t xml:space="preserve">1.) </w:t>
      </w:r>
      <w:r w:rsidR="00CE4540" w:rsidRPr="005771EF">
        <w:rPr>
          <w:rFonts w:ascii="Helvetica" w:hAnsi="Helvetica" w:cs="Arial"/>
          <w:i/>
          <w:iCs/>
          <w:color w:val="7F7F7F"/>
          <w:sz w:val="20"/>
        </w:rPr>
        <w:t>Stellenanzeige (g</w:t>
      </w:r>
      <w:r w:rsidR="00AE479C" w:rsidRPr="005771EF">
        <w:rPr>
          <w:rFonts w:ascii="Helvetica" w:hAnsi="Helvetica" w:cs="Arial"/>
          <w:i/>
          <w:iCs/>
          <w:color w:val="7F7F7F"/>
          <w:sz w:val="20"/>
        </w:rPr>
        <w:t xml:space="preserve">ehe </w:t>
      </w:r>
      <w:r w:rsidR="00CE4540" w:rsidRPr="005771EF">
        <w:rPr>
          <w:rFonts w:ascii="Helvetica" w:hAnsi="Helvetica" w:cs="Arial"/>
          <w:i/>
          <w:iCs/>
          <w:color w:val="7F7F7F"/>
          <w:sz w:val="20"/>
        </w:rPr>
        <w:t>kurz auf die Stellenanzeige ein):</w:t>
      </w:r>
    </w:p>
    <w:p w:rsidR="00FD07E6" w:rsidRPr="005771EF" w:rsidRDefault="0060280A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  <w:r w:rsidRPr="005771EF">
        <w:rPr>
          <w:rFonts w:ascii="Helvetica" w:hAnsi="Helvetica" w:cs="Arial"/>
          <w:sz w:val="21"/>
          <w:szCs w:val="21"/>
        </w:rPr>
        <w:t xml:space="preserve">auf </w:t>
      </w:r>
      <w:r w:rsidR="00FD07E6" w:rsidRPr="005771EF">
        <w:rPr>
          <w:rFonts w:ascii="Helvetica" w:hAnsi="Helvetica" w:cs="Arial"/>
          <w:sz w:val="21"/>
          <w:szCs w:val="21"/>
        </w:rPr>
        <w:t>www.instaff.jobs fand ich am 18.05</w:t>
      </w:r>
      <w:r w:rsidRPr="005771EF">
        <w:rPr>
          <w:rFonts w:ascii="Helvetica" w:hAnsi="Helvetica" w:cs="Arial"/>
          <w:sz w:val="21"/>
          <w:szCs w:val="21"/>
        </w:rPr>
        <w:t>.201</w:t>
      </w:r>
      <w:r w:rsidR="00FD07E6" w:rsidRPr="005771EF">
        <w:rPr>
          <w:rFonts w:ascii="Helvetica" w:hAnsi="Helvetica" w:cs="Arial"/>
          <w:sz w:val="21"/>
          <w:szCs w:val="21"/>
        </w:rPr>
        <w:t>6 die Stellenanzeige Ihres Restaurants „</w:t>
      </w:r>
      <w:proofErr w:type="spellStart"/>
      <w:r w:rsidR="001B0690">
        <w:rPr>
          <w:rFonts w:ascii="Helvetica" w:hAnsi="Helvetica" w:cs="Arial"/>
          <w:sz w:val="21"/>
          <w:szCs w:val="21"/>
        </w:rPr>
        <w:t>Mustermeal</w:t>
      </w:r>
      <w:proofErr w:type="spellEnd"/>
      <w:r w:rsidR="00FD07E6" w:rsidRPr="005771EF">
        <w:rPr>
          <w:rFonts w:ascii="Helvetica" w:hAnsi="Helvetica" w:cs="Arial"/>
          <w:sz w:val="21"/>
          <w:szCs w:val="21"/>
        </w:rPr>
        <w:t xml:space="preserve">“ in Musterstadt </w:t>
      </w:r>
      <w:r w:rsidRPr="005771EF">
        <w:rPr>
          <w:rFonts w:ascii="Helvetica" w:hAnsi="Helvetica" w:cs="Arial"/>
          <w:sz w:val="21"/>
          <w:szCs w:val="21"/>
        </w:rPr>
        <w:t>für eine</w:t>
      </w:r>
      <w:r w:rsidR="00FD07E6" w:rsidRPr="005771EF">
        <w:rPr>
          <w:rFonts w:ascii="Helvetica" w:hAnsi="Helvetica" w:cs="Arial"/>
          <w:sz w:val="21"/>
          <w:szCs w:val="21"/>
        </w:rPr>
        <w:t xml:space="preserve"> </w:t>
      </w:r>
      <w:r w:rsidR="00446C7D" w:rsidRPr="005771EF">
        <w:rPr>
          <w:rFonts w:ascii="Helvetica" w:hAnsi="Helvetica" w:cs="Arial"/>
          <w:sz w:val="21"/>
          <w:szCs w:val="21"/>
        </w:rPr>
        <w:t>Teilzeit</w:t>
      </w:r>
      <w:r w:rsidR="00FD07E6" w:rsidRPr="005771EF">
        <w:rPr>
          <w:rFonts w:ascii="Helvetica" w:hAnsi="Helvetica" w:cs="Arial"/>
          <w:sz w:val="21"/>
          <w:szCs w:val="21"/>
        </w:rPr>
        <w:t xml:space="preserve"> Servicekraft (m/w) im Schichtdienst inklusive Wochenendarbeit.</w:t>
      </w:r>
    </w:p>
    <w:p w:rsidR="00F74E41" w:rsidRPr="005771EF" w:rsidRDefault="00F74E41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</w:p>
    <w:p w:rsidR="00AE479C" w:rsidRPr="005771EF" w:rsidRDefault="00446C7D" w:rsidP="00A97DB3">
      <w:pPr>
        <w:shd w:val="clear" w:color="auto" w:fill="FFFFFF"/>
        <w:spacing w:line="315" w:lineRule="atLeast"/>
        <w:jc w:val="both"/>
        <w:rPr>
          <w:rFonts w:ascii="Helvetica" w:hAnsi="Helvetica" w:cs="Arial"/>
          <w:sz w:val="21"/>
          <w:szCs w:val="21"/>
        </w:rPr>
      </w:pPr>
      <w:r w:rsidRPr="005771EF">
        <w:rPr>
          <w:rFonts w:ascii="Helvetica" w:hAnsi="Helvetica" w:cs="Arial"/>
          <w:i/>
          <w:iCs/>
          <w:color w:val="7F7F7F"/>
          <w:sz w:val="20"/>
        </w:rPr>
        <w:t>2.)</w:t>
      </w:r>
      <w:r w:rsidR="00CE4540" w:rsidRPr="005771EF">
        <w:rPr>
          <w:rFonts w:ascii="Helvetica" w:hAnsi="Helvetica" w:cs="Arial"/>
          <w:i/>
          <w:iCs/>
          <w:color w:val="7F7F7F"/>
          <w:sz w:val="20"/>
        </w:rPr>
        <w:t xml:space="preserve"> Unternehmensbezug (z</w:t>
      </w:r>
      <w:r w:rsidRPr="005771EF">
        <w:rPr>
          <w:rFonts w:ascii="Helvetica" w:hAnsi="Helvetica" w:cs="Arial"/>
          <w:i/>
          <w:iCs/>
          <w:color w:val="7F7F7F"/>
          <w:sz w:val="20"/>
        </w:rPr>
        <w:t xml:space="preserve">eige, dass du </w:t>
      </w:r>
      <w:r w:rsidR="00D93EC6" w:rsidRPr="005771EF">
        <w:rPr>
          <w:rFonts w:ascii="Helvetica" w:hAnsi="Helvetica" w:cs="Arial"/>
          <w:i/>
          <w:iCs/>
          <w:color w:val="7F7F7F"/>
          <w:sz w:val="20"/>
        </w:rPr>
        <w:t>dich mit dem U</w:t>
      </w:r>
      <w:r w:rsidR="00CE4540" w:rsidRPr="005771EF">
        <w:rPr>
          <w:rFonts w:ascii="Helvetica" w:hAnsi="Helvetica" w:cs="Arial"/>
          <w:i/>
          <w:iCs/>
          <w:color w:val="7F7F7F"/>
          <w:sz w:val="20"/>
        </w:rPr>
        <w:t>nternehmen vertraut gemacht hast):</w:t>
      </w:r>
    </w:p>
    <w:p w:rsidR="00A54534" w:rsidRDefault="00AE479C" w:rsidP="00A97DB3">
      <w:pPr>
        <w:spacing w:after="0" w:line="240" w:lineRule="auto"/>
        <w:jc w:val="both"/>
        <w:rPr>
          <w:rFonts w:ascii="Helvetica" w:hAnsi="Helvetica" w:cs="Arial"/>
        </w:rPr>
      </w:pPr>
      <w:r w:rsidRPr="005771EF">
        <w:rPr>
          <w:rFonts w:ascii="Helvetica" w:hAnsi="Helvetica" w:cs="Arial"/>
        </w:rPr>
        <w:t xml:space="preserve">Gerne möchte ich mich für diese Stelle bewerben. </w:t>
      </w:r>
      <w:r w:rsidR="00A54534">
        <w:rPr>
          <w:rFonts w:ascii="Helvetica" w:hAnsi="Helvetica" w:cs="Arial"/>
        </w:rPr>
        <w:t>Mich reizt an Ihrem Restaurant das traditionelle Ambiente</w:t>
      </w:r>
      <w:r w:rsidR="008F108F">
        <w:rPr>
          <w:rFonts w:ascii="Helvetica" w:hAnsi="Helvetica" w:cs="Arial"/>
        </w:rPr>
        <w:t>,</w:t>
      </w:r>
      <w:r w:rsidR="00A54534">
        <w:rPr>
          <w:rFonts w:ascii="Helvetica" w:hAnsi="Helvetica" w:cs="Arial"/>
        </w:rPr>
        <w:t xml:space="preserve"> welches Sie mit einer modernen und leichten Küche verbinden. Sie haben dazu einen hervorragenden Biergarten, den ich auch selbst </w:t>
      </w:r>
      <w:r w:rsidR="00551C16">
        <w:rPr>
          <w:rFonts w:ascii="Helvetica" w:hAnsi="Helvetica" w:cs="Arial"/>
        </w:rPr>
        <w:t>mit Familie</w:t>
      </w:r>
      <w:r w:rsidR="00A54534">
        <w:rPr>
          <w:rFonts w:ascii="Helvetica" w:hAnsi="Helvetica" w:cs="Arial"/>
        </w:rPr>
        <w:t xml:space="preserve"> und Freunden </w:t>
      </w:r>
      <w:r w:rsidR="00CD150D">
        <w:rPr>
          <w:rFonts w:ascii="Helvetica" w:hAnsi="Helvetica" w:cs="Arial"/>
        </w:rPr>
        <w:t xml:space="preserve">im Sommer </w:t>
      </w:r>
      <w:r w:rsidR="00A54534">
        <w:rPr>
          <w:rFonts w:ascii="Helvetica" w:hAnsi="Helvetica" w:cs="Arial"/>
        </w:rPr>
        <w:t>besucht habe.</w:t>
      </w:r>
      <w:r w:rsidR="00F72330">
        <w:rPr>
          <w:rFonts w:ascii="Helvetica" w:hAnsi="Helvetica" w:cs="Arial"/>
        </w:rPr>
        <w:t xml:space="preserve"> Gerne möchte ich persönlich dazu beitragen die Bekanntheit Ihres Restaurants </w:t>
      </w:r>
      <w:r w:rsidR="005B6C23">
        <w:rPr>
          <w:rFonts w:ascii="Helvetica" w:hAnsi="Helvetica" w:cs="Arial"/>
        </w:rPr>
        <w:t>unter Studenten und jungen Familien zu steigern.</w:t>
      </w:r>
    </w:p>
    <w:p w:rsidR="00AE479C" w:rsidRPr="005771EF" w:rsidRDefault="00AE479C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</w:p>
    <w:p w:rsidR="00AE479C" w:rsidRPr="005771EF" w:rsidRDefault="00446C7D" w:rsidP="00A97DB3">
      <w:pPr>
        <w:shd w:val="clear" w:color="auto" w:fill="FFFFFF"/>
        <w:spacing w:line="315" w:lineRule="atLeast"/>
        <w:jc w:val="both"/>
        <w:rPr>
          <w:rFonts w:ascii="Helvetica" w:hAnsi="Helvetica" w:cs="Arial"/>
          <w:i/>
          <w:iCs/>
          <w:color w:val="7F7F7F"/>
          <w:sz w:val="20"/>
        </w:rPr>
      </w:pPr>
      <w:r w:rsidRPr="005771EF">
        <w:rPr>
          <w:rFonts w:ascii="Helvetica" w:hAnsi="Helvetica" w:cs="Arial"/>
          <w:i/>
          <w:iCs/>
          <w:color w:val="7F7F7F"/>
          <w:sz w:val="20"/>
        </w:rPr>
        <w:t xml:space="preserve">3.) </w:t>
      </w:r>
      <w:r w:rsidR="00CE4540" w:rsidRPr="005771EF">
        <w:rPr>
          <w:rFonts w:ascii="Helvetica" w:hAnsi="Helvetica" w:cs="Arial"/>
          <w:i/>
          <w:iCs/>
          <w:color w:val="7F7F7F"/>
          <w:sz w:val="20"/>
        </w:rPr>
        <w:t>Qualifikationen: (fasse</w:t>
      </w:r>
      <w:r w:rsidR="00AE479C" w:rsidRPr="005771EF">
        <w:rPr>
          <w:rFonts w:ascii="Helvetica" w:hAnsi="Helvetica" w:cs="Arial"/>
          <w:i/>
          <w:iCs/>
          <w:color w:val="7F7F7F"/>
          <w:sz w:val="20"/>
        </w:rPr>
        <w:t xml:space="preserve"> deine wichtigsten Fähig</w:t>
      </w:r>
      <w:r w:rsidR="00CE4540" w:rsidRPr="005771EF">
        <w:rPr>
          <w:rFonts w:ascii="Helvetica" w:hAnsi="Helvetica" w:cs="Arial"/>
          <w:i/>
          <w:iCs/>
          <w:color w:val="7F7F7F"/>
          <w:sz w:val="20"/>
        </w:rPr>
        <w:t>keiten und Erfahrungen zusammen):</w:t>
      </w:r>
    </w:p>
    <w:p w:rsidR="00446C7D" w:rsidRPr="005771EF" w:rsidRDefault="00446C7D" w:rsidP="00A97DB3">
      <w:pPr>
        <w:spacing w:after="0" w:line="240" w:lineRule="auto"/>
        <w:jc w:val="both"/>
        <w:rPr>
          <w:rFonts w:ascii="Helvetica" w:hAnsi="Helvetica" w:cs="Arial"/>
        </w:rPr>
      </w:pPr>
      <w:r w:rsidRPr="005771EF">
        <w:rPr>
          <w:rFonts w:ascii="Helvetica" w:hAnsi="Helvetica" w:cs="Arial"/>
        </w:rPr>
        <w:t>In der Gast</w:t>
      </w:r>
      <w:r w:rsidR="009630C4">
        <w:rPr>
          <w:rFonts w:ascii="Helvetica" w:hAnsi="Helvetica" w:cs="Arial"/>
        </w:rPr>
        <w:t xml:space="preserve">ronomie bin ich seit </w:t>
      </w:r>
      <w:r w:rsidR="004C533F">
        <w:rPr>
          <w:rFonts w:ascii="Helvetica" w:hAnsi="Helvetica" w:cs="Arial"/>
        </w:rPr>
        <w:t xml:space="preserve">Beginn meiner </w:t>
      </w:r>
      <w:r w:rsidR="00751920">
        <w:rPr>
          <w:rFonts w:ascii="Helvetica" w:hAnsi="Helvetica" w:cs="Arial"/>
        </w:rPr>
        <w:t>Ausbildung im Jahr</w:t>
      </w:r>
      <w:r w:rsidR="004C533F">
        <w:rPr>
          <w:rFonts w:ascii="Helvetica" w:hAnsi="Helvetica" w:cs="Arial"/>
        </w:rPr>
        <w:t xml:space="preserve"> </w:t>
      </w:r>
      <w:r w:rsidR="009630C4">
        <w:rPr>
          <w:rFonts w:ascii="Helvetica" w:hAnsi="Helvetica" w:cs="Arial"/>
        </w:rPr>
        <w:t>2008 tätig</w:t>
      </w:r>
      <w:r w:rsidR="00821297">
        <w:rPr>
          <w:rFonts w:ascii="Helvetica" w:hAnsi="Helvetica" w:cs="Arial"/>
        </w:rPr>
        <w:t xml:space="preserve"> und habe dabei </w:t>
      </w:r>
      <w:r w:rsidR="009630C4">
        <w:rPr>
          <w:rFonts w:ascii="Helvetica" w:hAnsi="Helvetica" w:cs="Arial"/>
        </w:rPr>
        <w:t xml:space="preserve">1 Jahr als Schichtleiterin gearbeitet. </w:t>
      </w:r>
      <w:r w:rsidRPr="005771EF">
        <w:rPr>
          <w:rFonts w:ascii="Helvetica" w:hAnsi="Helvetica" w:cs="Arial"/>
        </w:rPr>
        <w:t>Derzeit arbeite ich ungekündigt im Musterstädter Restaurant „</w:t>
      </w:r>
      <w:r w:rsidR="009630C4">
        <w:rPr>
          <w:rFonts w:ascii="Helvetica" w:hAnsi="Helvetica" w:cs="Arial"/>
        </w:rPr>
        <w:t xml:space="preserve">La </w:t>
      </w:r>
      <w:proofErr w:type="spellStart"/>
      <w:r w:rsidR="009630C4">
        <w:rPr>
          <w:rFonts w:ascii="Helvetica" w:hAnsi="Helvetica" w:cs="Arial"/>
        </w:rPr>
        <w:t>Musteria</w:t>
      </w:r>
      <w:proofErr w:type="spellEnd"/>
      <w:r w:rsidR="00A97DB3">
        <w:rPr>
          <w:rFonts w:ascii="Helvetica" w:hAnsi="Helvetica" w:cs="Arial"/>
        </w:rPr>
        <w:t>“ auf der Musterstraße und suche nun eine Position mit Personal-verantwortung</w:t>
      </w:r>
      <w:r w:rsidRPr="005771EF">
        <w:rPr>
          <w:rFonts w:ascii="Helvetica" w:hAnsi="Helvetica" w:cs="Arial"/>
        </w:rPr>
        <w:t>. Zu meinen Erfahr</w:t>
      </w:r>
      <w:r w:rsidR="006D7E39">
        <w:rPr>
          <w:rFonts w:ascii="Helvetica" w:hAnsi="Helvetica" w:cs="Arial"/>
        </w:rPr>
        <w:t>ungen im Servicebereich gehö</w:t>
      </w:r>
      <w:r w:rsidR="00AA3799">
        <w:rPr>
          <w:rFonts w:ascii="Helvetica" w:hAnsi="Helvetica" w:cs="Arial"/>
        </w:rPr>
        <w:t>rt die zweijähr</w:t>
      </w:r>
      <w:r w:rsidR="00821297">
        <w:rPr>
          <w:rFonts w:ascii="Helvetica" w:hAnsi="Helvetica" w:cs="Arial"/>
        </w:rPr>
        <w:t>ige Thekenarbeit</w:t>
      </w:r>
      <w:r w:rsidR="006D7E39">
        <w:rPr>
          <w:rFonts w:ascii="Helvetica" w:hAnsi="Helvetica" w:cs="Arial"/>
        </w:rPr>
        <w:t xml:space="preserve"> i</w:t>
      </w:r>
      <w:r w:rsidRPr="005771EF">
        <w:rPr>
          <w:rFonts w:ascii="Helvetica" w:hAnsi="Helvetica" w:cs="Arial"/>
        </w:rPr>
        <w:t xml:space="preserve">n einem </w:t>
      </w:r>
      <w:r w:rsidR="006D7E39">
        <w:rPr>
          <w:rFonts w:ascii="Helvetica" w:hAnsi="Helvetica" w:cs="Arial"/>
        </w:rPr>
        <w:t>orientalischen</w:t>
      </w:r>
      <w:r w:rsidRPr="005771EF">
        <w:rPr>
          <w:rFonts w:ascii="Helvetica" w:hAnsi="Helvetica" w:cs="Arial"/>
        </w:rPr>
        <w:t xml:space="preserve"> Restaurant</w:t>
      </w:r>
      <w:r w:rsidR="00D15CA1">
        <w:rPr>
          <w:rFonts w:ascii="Helvetica" w:hAnsi="Helvetica" w:cs="Arial"/>
        </w:rPr>
        <w:t xml:space="preserve">, die </w:t>
      </w:r>
      <w:r w:rsidR="00821297">
        <w:rPr>
          <w:rFonts w:ascii="Helvetica" w:hAnsi="Helvetica" w:cs="Arial"/>
        </w:rPr>
        <w:t>Küchenarbeit</w:t>
      </w:r>
      <w:r w:rsidR="006D7E39">
        <w:rPr>
          <w:rFonts w:ascii="Helvetica" w:hAnsi="Helvetica" w:cs="Arial"/>
        </w:rPr>
        <w:t xml:space="preserve"> einem Frühstücksloka</w:t>
      </w:r>
      <w:r w:rsidR="009468AD">
        <w:rPr>
          <w:rFonts w:ascii="Helvetica" w:hAnsi="Helvetica" w:cs="Arial"/>
        </w:rPr>
        <w:t>l</w:t>
      </w:r>
      <w:r w:rsidR="00A97DB3">
        <w:rPr>
          <w:rFonts w:ascii="Helvetica" w:hAnsi="Helvetica" w:cs="Arial"/>
        </w:rPr>
        <w:t xml:space="preserve"> sowie die Arbeit</w:t>
      </w:r>
      <w:r w:rsidR="00D15CA1">
        <w:rPr>
          <w:rFonts w:ascii="Helvetica" w:hAnsi="Helvetica" w:cs="Arial"/>
        </w:rPr>
        <w:t xml:space="preserve"> im 3-Sterne Hotel „Musterhotel“ in Musterhausen</w:t>
      </w:r>
      <w:r w:rsidRPr="005771EF">
        <w:rPr>
          <w:rFonts w:ascii="Helvetica" w:hAnsi="Helvetica" w:cs="Arial"/>
        </w:rPr>
        <w:t>.</w:t>
      </w:r>
      <w:r w:rsidR="009630C4">
        <w:rPr>
          <w:rFonts w:ascii="Helvetica" w:hAnsi="Helvetica" w:cs="Arial"/>
        </w:rPr>
        <w:t xml:space="preserve"> </w:t>
      </w:r>
      <w:r w:rsidR="009468AD">
        <w:rPr>
          <w:rFonts w:ascii="Helvetica" w:hAnsi="Helvetica" w:cs="Arial"/>
        </w:rPr>
        <w:t>Außerdem habe ich d</w:t>
      </w:r>
      <w:r w:rsidR="009630C4">
        <w:rPr>
          <w:rFonts w:ascii="Helvetica" w:hAnsi="Helvetica" w:cs="Arial"/>
        </w:rPr>
        <w:t>ie</w:t>
      </w:r>
      <w:r w:rsidR="00A97DB3">
        <w:rPr>
          <w:rFonts w:ascii="Helvetica" w:hAnsi="Helvetica" w:cs="Arial"/>
        </w:rPr>
        <w:t xml:space="preserve"> „Muster</w:t>
      </w:r>
      <w:r w:rsidRPr="005771EF">
        <w:rPr>
          <w:rFonts w:ascii="Helvetica" w:hAnsi="Helvetica" w:cs="Arial"/>
        </w:rPr>
        <w:t xml:space="preserve"> </w:t>
      </w:r>
      <w:r w:rsidR="009630C4">
        <w:rPr>
          <w:rFonts w:ascii="Helvetica" w:hAnsi="Helvetica" w:cs="Arial"/>
        </w:rPr>
        <w:t>Catering GmbH</w:t>
      </w:r>
      <w:r w:rsidRPr="005771EF">
        <w:rPr>
          <w:rFonts w:ascii="Helvetica" w:hAnsi="Helvetica" w:cs="Arial"/>
        </w:rPr>
        <w:t xml:space="preserve">“ </w:t>
      </w:r>
      <w:r w:rsidR="008C773A">
        <w:rPr>
          <w:rFonts w:ascii="Helvetica" w:hAnsi="Helvetica" w:cs="Arial"/>
        </w:rPr>
        <w:t>auf</w:t>
      </w:r>
      <w:r w:rsidR="009630C4">
        <w:rPr>
          <w:rFonts w:ascii="Helvetica" w:hAnsi="Helvetica" w:cs="Arial"/>
        </w:rPr>
        <w:t xml:space="preserve"> zahlreichen</w:t>
      </w:r>
      <w:r w:rsidR="00821297">
        <w:rPr>
          <w:rFonts w:ascii="Helvetica" w:hAnsi="Helvetica" w:cs="Arial"/>
        </w:rPr>
        <w:t xml:space="preserve"> Messen</w:t>
      </w:r>
      <w:r w:rsidR="009630C4">
        <w:rPr>
          <w:rFonts w:ascii="Helvetica" w:hAnsi="Helvetica" w:cs="Arial"/>
        </w:rPr>
        <w:t xml:space="preserve"> im Bereich Service und Küche unterstützt.</w:t>
      </w:r>
    </w:p>
    <w:p w:rsidR="00AE479C" w:rsidRPr="005771EF" w:rsidRDefault="00AE479C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</w:p>
    <w:p w:rsidR="00AE479C" w:rsidRPr="005771EF" w:rsidRDefault="00446C7D" w:rsidP="00A97DB3">
      <w:pPr>
        <w:shd w:val="clear" w:color="auto" w:fill="FFFFFF"/>
        <w:spacing w:line="315" w:lineRule="atLeast"/>
        <w:jc w:val="both"/>
        <w:rPr>
          <w:rFonts w:ascii="Helvetica" w:hAnsi="Helvetica" w:cs="Arial"/>
          <w:sz w:val="21"/>
          <w:szCs w:val="21"/>
        </w:rPr>
      </w:pPr>
      <w:r w:rsidRPr="005771EF">
        <w:rPr>
          <w:rFonts w:ascii="Helvetica" w:hAnsi="Helvetica" w:cs="Arial"/>
          <w:i/>
          <w:iCs/>
          <w:color w:val="7F7F7F"/>
          <w:sz w:val="20"/>
        </w:rPr>
        <w:t xml:space="preserve">4.) </w:t>
      </w:r>
      <w:r w:rsidR="00CE4540" w:rsidRPr="005771EF">
        <w:rPr>
          <w:rFonts w:ascii="Helvetica" w:hAnsi="Helvetica" w:cs="Arial"/>
          <w:i/>
          <w:iCs/>
          <w:color w:val="7F7F7F"/>
          <w:sz w:val="20"/>
        </w:rPr>
        <w:t xml:space="preserve">Situation: (beschreibe deine Verfügbarkeit </w:t>
      </w:r>
      <w:r w:rsidR="0069189B" w:rsidRPr="005771EF">
        <w:rPr>
          <w:rFonts w:ascii="Helvetica" w:hAnsi="Helvetica" w:cs="Arial"/>
          <w:i/>
          <w:iCs/>
          <w:color w:val="7F7F7F"/>
          <w:sz w:val="20"/>
        </w:rPr>
        <w:t xml:space="preserve">und </w:t>
      </w:r>
      <w:r w:rsidR="00AE479C" w:rsidRPr="005771EF">
        <w:rPr>
          <w:rFonts w:ascii="Helvetica" w:hAnsi="Helvetica" w:cs="Arial"/>
          <w:i/>
          <w:iCs/>
          <w:color w:val="7F7F7F"/>
          <w:sz w:val="20"/>
        </w:rPr>
        <w:t>versiche</w:t>
      </w:r>
      <w:r w:rsidR="00CE4540" w:rsidRPr="005771EF">
        <w:rPr>
          <w:rFonts w:ascii="Helvetica" w:hAnsi="Helvetica" w:cs="Arial"/>
          <w:i/>
          <w:iCs/>
          <w:color w:val="7F7F7F"/>
          <w:sz w:val="20"/>
        </w:rPr>
        <w:t>re</w:t>
      </w:r>
      <w:r w:rsidR="00AE479C" w:rsidRPr="005771EF">
        <w:rPr>
          <w:rFonts w:ascii="Helvetica" w:hAnsi="Helvetica" w:cs="Arial"/>
          <w:i/>
          <w:iCs/>
          <w:color w:val="7F7F7F"/>
          <w:sz w:val="20"/>
        </w:rPr>
        <w:t xml:space="preserve"> alle Anforderungen </w:t>
      </w:r>
      <w:r w:rsidR="00CE4540" w:rsidRPr="005771EF">
        <w:rPr>
          <w:rFonts w:ascii="Helvetica" w:hAnsi="Helvetica" w:cs="Arial"/>
          <w:i/>
          <w:iCs/>
          <w:color w:val="7F7F7F"/>
          <w:sz w:val="20"/>
        </w:rPr>
        <w:t>zu erfüllen):</w:t>
      </w:r>
    </w:p>
    <w:p w:rsidR="00B54568" w:rsidRDefault="00AE479C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  <w:r w:rsidRPr="005771EF">
        <w:rPr>
          <w:rFonts w:ascii="Helvetica" w:hAnsi="Helvetica" w:cs="Arial"/>
          <w:sz w:val="21"/>
          <w:szCs w:val="21"/>
        </w:rPr>
        <w:t>Der Schichtdienst is</w:t>
      </w:r>
      <w:r w:rsidR="00F72330">
        <w:rPr>
          <w:rFonts w:ascii="Helvetica" w:hAnsi="Helvetica" w:cs="Arial"/>
          <w:sz w:val="21"/>
          <w:szCs w:val="21"/>
        </w:rPr>
        <w:t>t für mich</w:t>
      </w:r>
      <w:r w:rsidR="00CA6DE1">
        <w:rPr>
          <w:rFonts w:ascii="Helvetica" w:hAnsi="Helvetica" w:cs="Arial"/>
          <w:sz w:val="21"/>
          <w:szCs w:val="21"/>
        </w:rPr>
        <w:t xml:space="preserve"> kein Problem und auch am Wochenende kann ich flexibel arbeiten.</w:t>
      </w:r>
      <w:r w:rsidRPr="005771EF">
        <w:rPr>
          <w:rFonts w:ascii="Helvetica" w:hAnsi="Helvetica" w:cs="Arial"/>
          <w:sz w:val="21"/>
          <w:szCs w:val="21"/>
        </w:rPr>
        <w:t xml:space="preserve"> Ich bin belastbar</w:t>
      </w:r>
      <w:r w:rsidR="00CA6DE1">
        <w:rPr>
          <w:rFonts w:ascii="Helvetica" w:hAnsi="Helvetica" w:cs="Arial"/>
          <w:sz w:val="21"/>
          <w:szCs w:val="21"/>
        </w:rPr>
        <w:t>, arbeite zügig</w:t>
      </w:r>
      <w:r w:rsidRPr="005771EF">
        <w:rPr>
          <w:rFonts w:ascii="Helvetica" w:hAnsi="Helvetica" w:cs="Arial"/>
          <w:sz w:val="21"/>
          <w:szCs w:val="21"/>
        </w:rPr>
        <w:t xml:space="preserve"> und </w:t>
      </w:r>
      <w:r w:rsidR="00B54568">
        <w:rPr>
          <w:rFonts w:ascii="Helvetica" w:hAnsi="Helvetica" w:cs="Arial"/>
          <w:sz w:val="21"/>
          <w:szCs w:val="21"/>
        </w:rPr>
        <w:t>spreche verhandlungssicher Englisch.</w:t>
      </w:r>
    </w:p>
    <w:p w:rsidR="00F74E41" w:rsidRPr="005771EF" w:rsidRDefault="00B54568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  <w:r w:rsidRPr="005771EF">
        <w:rPr>
          <w:rFonts w:ascii="Helvetica" w:hAnsi="Helvetica" w:cs="Arial"/>
          <w:sz w:val="21"/>
          <w:szCs w:val="21"/>
        </w:rPr>
        <w:t xml:space="preserve"> </w:t>
      </w:r>
    </w:p>
    <w:p w:rsidR="00FD07E6" w:rsidRPr="005771EF" w:rsidRDefault="00446C7D" w:rsidP="00A97DB3">
      <w:pPr>
        <w:shd w:val="clear" w:color="auto" w:fill="FFFFFF"/>
        <w:spacing w:line="315" w:lineRule="atLeast"/>
        <w:jc w:val="both"/>
        <w:rPr>
          <w:rFonts w:ascii="Helvetica" w:hAnsi="Helvetica" w:cs="Arial"/>
          <w:i/>
          <w:iCs/>
          <w:color w:val="7F7F7F"/>
          <w:sz w:val="20"/>
        </w:rPr>
      </w:pPr>
      <w:r w:rsidRPr="005771EF">
        <w:rPr>
          <w:rFonts w:ascii="Helvetica" w:hAnsi="Helvetica" w:cs="Arial"/>
          <w:i/>
          <w:iCs/>
          <w:color w:val="7F7F7F"/>
          <w:sz w:val="20"/>
        </w:rPr>
        <w:t xml:space="preserve">5.) </w:t>
      </w:r>
      <w:r w:rsidR="00CE4540" w:rsidRPr="005771EF">
        <w:rPr>
          <w:rFonts w:ascii="Helvetica" w:hAnsi="Helvetica" w:cs="Arial"/>
          <w:i/>
          <w:iCs/>
          <w:color w:val="7F7F7F"/>
          <w:sz w:val="20"/>
        </w:rPr>
        <w:t>Einladung (biete</w:t>
      </w:r>
      <w:r w:rsidR="00AE479C" w:rsidRPr="005771EF">
        <w:rPr>
          <w:rFonts w:ascii="Helvetica" w:hAnsi="Helvetica" w:cs="Arial"/>
          <w:i/>
          <w:iCs/>
          <w:color w:val="7F7F7F"/>
          <w:sz w:val="20"/>
        </w:rPr>
        <w:t xml:space="preserve"> eine persönlich Vorstellung sowie ggf. ein</w:t>
      </w:r>
      <w:r w:rsidR="00CE4540" w:rsidRPr="005771EF">
        <w:rPr>
          <w:rFonts w:ascii="Helvetica" w:hAnsi="Helvetica" w:cs="Arial"/>
          <w:i/>
          <w:iCs/>
          <w:color w:val="7F7F7F"/>
          <w:sz w:val="20"/>
        </w:rPr>
        <w:t>en bezahlten Probearbeitstag an):</w:t>
      </w:r>
    </w:p>
    <w:p w:rsidR="00F74E41" w:rsidRPr="005771EF" w:rsidRDefault="00F74E41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  <w:r w:rsidRPr="005771EF">
        <w:rPr>
          <w:rFonts w:ascii="Helvetica" w:hAnsi="Helvetica" w:cs="Arial"/>
          <w:sz w:val="21"/>
          <w:szCs w:val="21"/>
        </w:rPr>
        <w:t>Gerne würde ich Sie durch meine persönliche Vorstellung von meinen Fähigkeiten überzeugen.</w:t>
      </w:r>
      <w:r w:rsidR="00AE479C" w:rsidRPr="005771EF">
        <w:rPr>
          <w:rFonts w:ascii="Helvetica" w:hAnsi="Helvetica" w:cs="Arial"/>
          <w:sz w:val="21"/>
          <w:szCs w:val="21"/>
        </w:rPr>
        <w:t xml:space="preserve"> Dazu</w:t>
      </w:r>
      <w:r w:rsidRPr="005771EF">
        <w:rPr>
          <w:rFonts w:ascii="Helvetica" w:hAnsi="Helvetica" w:cs="Arial"/>
          <w:sz w:val="21"/>
          <w:szCs w:val="21"/>
        </w:rPr>
        <w:t xml:space="preserve"> stehe ich</w:t>
      </w:r>
      <w:r w:rsidR="00AE479C" w:rsidRPr="005771EF">
        <w:rPr>
          <w:rFonts w:ascii="Helvetica" w:hAnsi="Helvetica" w:cs="Arial"/>
          <w:sz w:val="21"/>
          <w:szCs w:val="21"/>
        </w:rPr>
        <w:t xml:space="preserve"> Ihnen auch</w:t>
      </w:r>
      <w:r w:rsidRPr="005771EF">
        <w:rPr>
          <w:rFonts w:ascii="Helvetica" w:hAnsi="Helvetica" w:cs="Arial"/>
          <w:sz w:val="21"/>
          <w:szCs w:val="21"/>
        </w:rPr>
        <w:t xml:space="preserve"> </w:t>
      </w:r>
      <w:r w:rsidR="00AE479C" w:rsidRPr="005771EF">
        <w:rPr>
          <w:rFonts w:ascii="Helvetica" w:hAnsi="Helvetica" w:cs="Arial"/>
          <w:sz w:val="21"/>
          <w:szCs w:val="21"/>
        </w:rPr>
        <w:t xml:space="preserve">gerne </w:t>
      </w:r>
      <w:r w:rsidRPr="005771EF">
        <w:rPr>
          <w:rFonts w:ascii="Helvetica" w:hAnsi="Helvetica" w:cs="Arial"/>
          <w:sz w:val="21"/>
          <w:szCs w:val="21"/>
        </w:rPr>
        <w:t>nächste Woche für einen Probearbeitstag zur Verfügung.</w:t>
      </w:r>
    </w:p>
    <w:p w:rsidR="00FD07E6" w:rsidRPr="005771EF" w:rsidRDefault="00FD07E6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  <w:bookmarkStart w:id="0" w:name="_GoBack"/>
      <w:bookmarkEnd w:id="0"/>
    </w:p>
    <w:p w:rsidR="00FD07E6" w:rsidRPr="005771EF" w:rsidRDefault="00FD07E6" w:rsidP="00A97DB3">
      <w:pPr>
        <w:spacing w:after="0" w:line="240" w:lineRule="auto"/>
        <w:jc w:val="both"/>
        <w:rPr>
          <w:rFonts w:ascii="Helvetica" w:hAnsi="Helvetica" w:cs="Arial"/>
          <w:sz w:val="21"/>
          <w:szCs w:val="21"/>
        </w:rPr>
      </w:pPr>
    </w:p>
    <w:p w:rsidR="00AE479C" w:rsidRPr="001E3082" w:rsidRDefault="00AE479C" w:rsidP="00A97DB3">
      <w:pPr>
        <w:spacing w:after="0" w:line="240" w:lineRule="auto"/>
        <w:jc w:val="both"/>
        <w:rPr>
          <w:rFonts w:ascii="Helvetica" w:hAnsi="Helvetica" w:cs="Arial"/>
        </w:rPr>
      </w:pPr>
      <w:r w:rsidRPr="001E3082">
        <w:rPr>
          <w:rFonts w:ascii="Helvetica" w:hAnsi="Helvetica" w:cs="Arial"/>
        </w:rPr>
        <w:t>Mit freundlichen Grüßen</w:t>
      </w:r>
    </w:p>
    <w:p w:rsidR="00AE479C" w:rsidRPr="00B675C1" w:rsidRDefault="00CA3DDC" w:rsidP="00A97DB3">
      <w:pPr>
        <w:spacing w:before="80" w:after="80" w:line="240" w:lineRule="auto"/>
        <w:jc w:val="both"/>
        <w:rPr>
          <w:rFonts w:cstheme="minorHAnsi"/>
          <w:i/>
          <w:color w:val="7030A0"/>
          <w:sz w:val="40"/>
          <w:szCs w:val="40"/>
        </w:rPr>
      </w:pPr>
      <w:r w:rsidRPr="00B675C1">
        <w:rPr>
          <w:rFonts w:cstheme="minorHAnsi"/>
          <w:i/>
          <w:color w:val="7030A0"/>
          <w:sz w:val="40"/>
          <w:szCs w:val="40"/>
        </w:rPr>
        <w:t>Max</w:t>
      </w:r>
      <w:r w:rsidR="00B675C1">
        <w:rPr>
          <w:rFonts w:cstheme="minorHAnsi"/>
          <w:i/>
          <w:color w:val="7030A0"/>
          <w:sz w:val="40"/>
          <w:szCs w:val="40"/>
        </w:rPr>
        <w:t>ima</w:t>
      </w:r>
      <w:r w:rsidR="00AE479C" w:rsidRPr="00B675C1">
        <w:rPr>
          <w:rFonts w:cstheme="minorHAnsi"/>
          <w:i/>
          <w:color w:val="7030A0"/>
          <w:sz w:val="40"/>
          <w:szCs w:val="40"/>
        </w:rPr>
        <w:t xml:space="preserve"> </w:t>
      </w:r>
      <w:r w:rsidR="00A07905">
        <w:rPr>
          <w:rFonts w:cstheme="minorHAnsi"/>
          <w:i/>
          <w:color w:val="7030A0"/>
          <w:sz w:val="40"/>
          <w:szCs w:val="40"/>
        </w:rPr>
        <w:t>Musterfrau</w:t>
      </w:r>
    </w:p>
    <w:p w:rsidR="00D05B59" w:rsidRPr="001E3082" w:rsidRDefault="00CA3DDC" w:rsidP="00A97DB3">
      <w:pPr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Max</w:t>
      </w:r>
      <w:r w:rsidR="008260BC">
        <w:rPr>
          <w:rFonts w:ascii="Helvetica" w:hAnsi="Helvetica" w:cs="Arial"/>
        </w:rPr>
        <w:t>ima</w:t>
      </w:r>
      <w:r w:rsidR="00223885">
        <w:rPr>
          <w:rFonts w:ascii="Helvetica" w:hAnsi="Helvetica" w:cs="Arial"/>
        </w:rPr>
        <w:t xml:space="preserve"> Musterfrau</w:t>
      </w:r>
    </w:p>
    <w:p w:rsidR="000D16A4" w:rsidRPr="005771EF" w:rsidRDefault="000D16A4" w:rsidP="00A97DB3">
      <w:pPr>
        <w:spacing w:after="0" w:line="240" w:lineRule="auto"/>
        <w:jc w:val="both"/>
        <w:rPr>
          <w:rFonts w:ascii="Helvetica" w:hAnsi="Helvetica" w:cs="Arial"/>
        </w:rPr>
      </w:pPr>
    </w:p>
    <w:p w:rsidR="00D05B59" w:rsidRPr="005771EF" w:rsidRDefault="00D05B59" w:rsidP="00A97DB3">
      <w:pPr>
        <w:spacing w:after="0" w:line="240" w:lineRule="auto"/>
        <w:jc w:val="both"/>
        <w:rPr>
          <w:rFonts w:ascii="Helvetica" w:hAnsi="Helvetica" w:cs="Arial"/>
        </w:rPr>
      </w:pPr>
    </w:p>
    <w:p w:rsidR="00E56927" w:rsidRPr="00E56927" w:rsidRDefault="001B4716" w:rsidP="00A97DB3">
      <w:pPr>
        <w:spacing w:after="0" w:line="240" w:lineRule="auto"/>
        <w:jc w:val="both"/>
        <w:rPr>
          <w:rFonts w:ascii="Helvetica" w:hAnsi="Helvetica" w:cs="Arial"/>
        </w:rPr>
      </w:pPr>
      <w:r w:rsidRPr="005771EF">
        <w:rPr>
          <w:rFonts w:ascii="Helvetica" w:hAnsi="Helvetica" w:cs="Arial"/>
          <w:u w:val="single"/>
        </w:rPr>
        <w:t>Anlagen</w:t>
      </w:r>
      <w:r w:rsidR="00446C7D" w:rsidRPr="005771EF">
        <w:rPr>
          <w:rFonts w:ascii="Helvetica" w:hAnsi="Helvetica" w:cs="Arial"/>
          <w:u w:val="single"/>
        </w:rPr>
        <w:t>:</w:t>
      </w:r>
      <w:r w:rsidR="00E56927">
        <w:rPr>
          <w:rFonts w:ascii="Helvetica" w:hAnsi="Helvetica" w:cs="Arial"/>
        </w:rPr>
        <w:t xml:space="preserve"> Lebenslauf, Ausbildungszeugnis, Arbeitszeugnis</w:t>
      </w:r>
    </w:p>
    <w:p w:rsidR="00446C7D" w:rsidRPr="005771EF" w:rsidRDefault="00446C7D" w:rsidP="00A97DB3">
      <w:pPr>
        <w:spacing w:after="0" w:line="240" w:lineRule="auto"/>
        <w:jc w:val="both"/>
        <w:rPr>
          <w:rFonts w:ascii="Helvetica" w:hAnsi="Helvetica" w:cs="Arial"/>
          <w:u w:val="single"/>
        </w:rPr>
      </w:pPr>
    </w:p>
    <w:p w:rsidR="00446C7D" w:rsidRPr="005771EF" w:rsidRDefault="00446C7D" w:rsidP="00A97DB3">
      <w:pPr>
        <w:spacing w:after="0" w:line="240" w:lineRule="auto"/>
        <w:jc w:val="both"/>
        <w:rPr>
          <w:rFonts w:ascii="Helvetica" w:hAnsi="Helvetica" w:cs="Arial"/>
          <w:u w:val="single"/>
        </w:rPr>
      </w:pPr>
    </w:p>
    <w:p w:rsidR="00EF72B4" w:rsidRPr="005771EF" w:rsidRDefault="00EF72B4" w:rsidP="00A97DB3">
      <w:pPr>
        <w:shd w:val="clear" w:color="auto" w:fill="FFFFFF"/>
        <w:spacing w:line="315" w:lineRule="atLeast"/>
        <w:jc w:val="both"/>
        <w:rPr>
          <w:rFonts w:ascii="Helvetica" w:hAnsi="Helvetica" w:cs="Arial"/>
          <w:i/>
          <w:iCs/>
          <w:color w:val="7F7F7F"/>
          <w:sz w:val="20"/>
        </w:rPr>
      </w:pPr>
      <w:r w:rsidRPr="005771EF">
        <w:rPr>
          <w:rFonts w:ascii="Helvetica" w:hAnsi="Helvetica" w:cs="Arial"/>
          <w:i/>
          <w:iCs/>
          <w:color w:val="7F7F7F"/>
          <w:sz w:val="20"/>
        </w:rPr>
        <w:t xml:space="preserve">(optional) </w:t>
      </w:r>
      <w:r w:rsidR="001926AD" w:rsidRPr="005771EF">
        <w:rPr>
          <w:rFonts w:ascii="Helvetica" w:hAnsi="Helvetica" w:cs="Arial"/>
          <w:i/>
          <w:iCs/>
          <w:color w:val="7F7F7F"/>
          <w:sz w:val="20"/>
        </w:rPr>
        <w:t xml:space="preserve">Du kannst </w:t>
      </w:r>
      <w:r w:rsidR="00861F97" w:rsidRPr="005771EF">
        <w:rPr>
          <w:rFonts w:ascii="Helvetica" w:hAnsi="Helvetica" w:cs="Arial"/>
          <w:i/>
          <w:iCs/>
          <w:color w:val="7F7F7F"/>
          <w:sz w:val="20"/>
        </w:rPr>
        <w:t xml:space="preserve">vor dein Anschreiben ein Deckblatt einfügen. </w:t>
      </w:r>
      <w:r w:rsidR="001926AD" w:rsidRPr="005771EF">
        <w:rPr>
          <w:rFonts w:ascii="Helvetica" w:hAnsi="Helvetica" w:cs="Arial"/>
          <w:i/>
          <w:iCs/>
          <w:color w:val="7F7F7F"/>
          <w:sz w:val="20"/>
        </w:rPr>
        <w:t>F</w:t>
      </w:r>
      <w:r w:rsidR="00AA30ED" w:rsidRPr="005771EF">
        <w:rPr>
          <w:rFonts w:ascii="Helvetica" w:hAnsi="Helvetica" w:cs="Arial"/>
          <w:i/>
          <w:iCs/>
          <w:color w:val="7F7F7F"/>
          <w:sz w:val="20"/>
        </w:rPr>
        <w:t xml:space="preserve">ür </w:t>
      </w:r>
      <w:r w:rsidR="00A752D0" w:rsidRPr="005771EF">
        <w:rPr>
          <w:rFonts w:ascii="Helvetica" w:hAnsi="Helvetica" w:cs="Arial"/>
          <w:i/>
          <w:iCs/>
          <w:color w:val="7F7F7F"/>
          <w:sz w:val="20"/>
        </w:rPr>
        <w:t>Jobs im Bereich Gastronomie und Hotellerie</w:t>
      </w:r>
      <w:r w:rsidR="00AA30ED" w:rsidRPr="005771EF">
        <w:rPr>
          <w:rFonts w:ascii="Helvetica" w:hAnsi="Helvetica" w:cs="Arial"/>
          <w:i/>
          <w:iCs/>
          <w:color w:val="7F7F7F"/>
          <w:sz w:val="20"/>
        </w:rPr>
        <w:t xml:space="preserve"> empfehlen wir in diesem Fall sowohl ein Profilbild </w:t>
      </w:r>
      <w:r w:rsidR="00D93EC6" w:rsidRPr="005771EF">
        <w:rPr>
          <w:rFonts w:ascii="Helvetica" w:hAnsi="Helvetica" w:cs="Arial"/>
          <w:i/>
          <w:iCs/>
          <w:color w:val="7F7F7F"/>
          <w:sz w:val="20"/>
        </w:rPr>
        <w:t>(im Verhältnis 5:4) sowie</w:t>
      </w:r>
      <w:r w:rsidR="00AA30ED" w:rsidRPr="005771EF">
        <w:rPr>
          <w:rFonts w:ascii="Helvetica" w:hAnsi="Helvetica" w:cs="Arial"/>
          <w:i/>
          <w:iCs/>
          <w:color w:val="7F7F7F"/>
          <w:sz w:val="20"/>
        </w:rPr>
        <w:t xml:space="preserve"> zwei aussagekräftige Ganzkörperbilder </w:t>
      </w:r>
      <w:r w:rsidR="00D93EC6" w:rsidRPr="005771EF">
        <w:rPr>
          <w:rFonts w:ascii="Helvetica" w:hAnsi="Helvetica" w:cs="Arial"/>
          <w:i/>
          <w:iCs/>
          <w:color w:val="7F7F7F"/>
          <w:sz w:val="20"/>
        </w:rPr>
        <w:t>(im Verhältnis 2:3) beizufügen. Diese zeigen dich im b</w:t>
      </w:r>
      <w:r w:rsidR="00AA30ED" w:rsidRPr="005771EF">
        <w:rPr>
          <w:rFonts w:ascii="Helvetica" w:hAnsi="Helvetica" w:cs="Arial"/>
          <w:i/>
          <w:iCs/>
          <w:color w:val="7F7F7F"/>
          <w:sz w:val="20"/>
        </w:rPr>
        <w:t xml:space="preserve">esten Fall bei </w:t>
      </w:r>
      <w:r w:rsidR="00A752D0" w:rsidRPr="005771EF">
        <w:rPr>
          <w:rFonts w:ascii="Helvetica" w:hAnsi="Helvetica" w:cs="Arial"/>
          <w:i/>
          <w:iCs/>
          <w:color w:val="7F7F7F"/>
          <w:sz w:val="20"/>
        </w:rPr>
        <w:t xml:space="preserve">der Arbeit bzw. im </w:t>
      </w:r>
      <w:r w:rsidR="007267B2" w:rsidRPr="005771EF">
        <w:rPr>
          <w:rFonts w:ascii="Helvetica" w:hAnsi="Helvetica" w:cs="Arial"/>
          <w:i/>
          <w:iCs/>
          <w:color w:val="7F7F7F"/>
          <w:sz w:val="20"/>
        </w:rPr>
        <w:t>Serviceoutfit</w:t>
      </w:r>
      <w:r w:rsidR="00D93EC6" w:rsidRPr="005771EF">
        <w:rPr>
          <w:rFonts w:ascii="Helvetica" w:hAnsi="Helvetica" w:cs="Arial"/>
          <w:i/>
          <w:iCs/>
          <w:color w:val="7F7F7F"/>
          <w:sz w:val="20"/>
        </w:rPr>
        <w:t>, d</w:t>
      </w:r>
      <w:r w:rsidR="001926AD" w:rsidRPr="005771EF">
        <w:rPr>
          <w:rFonts w:ascii="Helvetica" w:hAnsi="Helvetica" w:cs="Arial"/>
          <w:i/>
          <w:iCs/>
          <w:color w:val="7F7F7F"/>
          <w:sz w:val="20"/>
        </w:rPr>
        <w:t xml:space="preserve">amit </w:t>
      </w:r>
      <w:r w:rsidR="00D93EC6" w:rsidRPr="005771EF">
        <w:rPr>
          <w:rFonts w:ascii="Helvetica" w:hAnsi="Helvetica" w:cs="Arial"/>
          <w:i/>
          <w:iCs/>
          <w:color w:val="7F7F7F"/>
          <w:sz w:val="20"/>
        </w:rPr>
        <w:t>sich</w:t>
      </w:r>
      <w:r w:rsidR="00170D94">
        <w:rPr>
          <w:rFonts w:ascii="Helvetica" w:hAnsi="Helvetica" w:cs="Arial"/>
          <w:i/>
          <w:iCs/>
          <w:color w:val="7F7F7F"/>
          <w:sz w:val="20"/>
        </w:rPr>
        <w:t xml:space="preserve"> der Arbeitgeber </w:t>
      </w:r>
      <w:r w:rsidR="001926AD" w:rsidRPr="005771EF">
        <w:rPr>
          <w:rFonts w:ascii="Helvetica" w:hAnsi="Helvetica" w:cs="Arial"/>
          <w:i/>
          <w:iCs/>
          <w:color w:val="7F7F7F"/>
          <w:sz w:val="20"/>
        </w:rPr>
        <w:t>ein</w:t>
      </w:r>
      <w:r w:rsidR="00D93EC6" w:rsidRPr="005771EF">
        <w:rPr>
          <w:rFonts w:ascii="Helvetica" w:hAnsi="Helvetica" w:cs="Arial"/>
          <w:i/>
          <w:iCs/>
          <w:color w:val="7F7F7F"/>
          <w:sz w:val="20"/>
        </w:rPr>
        <w:t>en</w:t>
      </w:r>
      <w:r w:rsidR="001926AD" w:rsidRPr="005771EF">
        <w:rPr>
          <w:rFonts w:ascii="Helvetica" w:hAnsi="Helvetica" w:cs="Arial"/>
          <w:i/>
          <w:iCs/>
          <w:color w:val="7F7F7F"/>
          <w:sz w:val="20"/>
        </w:rPr>
        <w:t xml:space="preserve"> </w:t>
      </w:r>
      <w:r w:rsidR="00D93EC6" w:rsidRPr="005771EF">
        <w:rPr>
          <w:rFonts w:ascii="Helvetica" w:hAnsi="Helvetica" w:cs="Arial"/>
          <w:i/>
          <w:iCs/>
          <w:color w:val="7F7F7F"/>
          <w:sz w:val="20"/>
        </w:rPr>
        <w:t xml:space="preserve">persönlichen Eindruck </w:t>
      </w:r>
      <w:r w:rsidR="001926AD" w:rsidRPr="005771EF">
        <w:rPr>
          <w:rFonts w:ascii="Helvetica" w:hAnsi="Helvetica" w:cs="Arial"/>
          <w:i/>
          <w:iCs/>
          <w:color w:val="7F7F7F"/>
          <w:sz w:val="20"/>
        </w:rPr>
        <w:t>von dir machen kann.</w:t>
      </w:r>
      <w:r w:rsidR="008764B9" w:rsidRPr="005771EF">
        <w:rPr>
          <w:rFonts w:ascii="Helvetica" w:hAnsi="Helvetica" w:cs="Arial"/>
          <w:i/>
          <w:iCs/>
          <w:color w:val="7F7F7F"/>
          <w:sz w:val="20"/>
        </w:rPr>
        <w:t xml:space="preserve"> Aber b</w:t>
      </w:r>
      <w:r w:rsidR="006E259D" w:rsidRPr="005771EF">
        <w:rPr>
          <w:rFonts w:ascii="Helvetica" w:hAnsi="Helvetica" w:cs="Arial"/>
          <w:i/>
          <w:iCs/>
          <w:color w:val="7F7F7F"/>
          <w:sz w:val="20"/>
        </w:rPr>
        <w:t>itte nur Bilder beifügen, wenn diese eine hohe Qualität haben und einen professionellen Eindruck vermitteln.</w:t>
      </w:r>
    </w:p>
    <w:p w:rsidR="006E259D" w:rsidRPr="005771EF" w:rsidRDefault="006E259D" w:rsidP="00A97DB3">
      <w:pPr>
        <w:shd w:val="clear" w:color="auto" w:fill="FFFFFF"/>
        <w:spacing w:line="315" w:lineRule="atLeast"/>
        <w:jc w:val="both"/>
        <w:rPr>
          <w:rFonts w:ascii="Helvetica" w:hAnsi="Helvetica" w:cs="Arial"/>
          <w:b/>
          <w:color w:val="1F4E79" w:themeColor="accent1" w:themeShade="80"/>
          <w:sz w:val="48"/>
          <w:szCs w:val="48"/>
        </w:rPr>
      </w:pPr>
    </w:p>
    <w:p w:rsidR="00EF72B4" w:rsidRPr="00B675C1" w:rsidRDefault="00EF72B4" w:rsidP="00A97DB3">
      <w:pPr>
        <w:pStyle w:val="Listenabsatz"/>
        <w:ind w:left="0"/>
        <w:jc w:val="both"/>
        <w:rPr>
          <w:rFonts w:ascii="Helvetica" w:hAnsi="Helvetica" w:cs="Arial"/>
          <w:b/>
          <w:color w:val="7030A0"/>
          <w:sz w:val="48"/>
          <w:szCs w:val="48"/>
        </w:rPr>
      </w:pPr>
      <w:r w:rsidRPr="00B675C1">
        <w:rPr>
          <w:rFonts w:ascii="Helvetica" w:hAnsi="Helvetica" w:cs="Arial"/>
          <w:b/>
          <w:color w:val="7030A0"/>
          <w:sz w:val="48"/>
          <w:szCs w:val="48"/>
        </w:rPr>
        <w:t>Bewerbung</w:t>
      </w:r>
    </w:p>
    <w:p w:rsidR="00EF72B4" w:rsidRPr="005771EF" w:rsidRDefault="00EF72B4" w:rsidP="00A97DB3">
      <w:pPr>
        <w:jc w:val="both"/>
        <w:rPr>
          <w:rFonts w:ascii="Helvetica" w:hAnsi="Helvetica" w:cs="Arial"/>
          <w:color w:val="262626" w:themeColor="text1" w:themeTint="D9"/>
          <w:sz w:val="28"/>
          <w:szCs w:val="28"/>
        </w:rPr>
      </w:pPr>
      <w:r w:rsidRPr="005771EF">
        <w:rPr>
          <w:rFonts w:ascii="Helvetica" w:hAnsi="Helvetica" w:cs="Arial"/>
          <w:color w:val="262626" w:themeColor="text1" w:themeTint="D9"/>
          <w:sz w:val="28"/>
          <w:szCs w:val="28"/>
        </w:rPr>
        <w:t xml:space="preserve">als </w:t>
      </w:r>
      <w:r w:rsidR="001926AD" w:rsidRPr="005771EF">
        <w:rPr>
          <w:rFonts w:ascii="Helvetica" w:hAnsi="Helvetica" w:cs="Arial"/>
          <w:color w:val="262626" w:themeColor="text1" w:themeTint="D9"/>
          <w:sz w:val="28"/>
          <w:szCs w:val="28"/>
        </w:rPr>
        <w:t xml:space="preserve">Servicekraft </w:t>
      </w:r>
    </w:p>
    <w:p w:rsidR="001926AD" w:rsidRPr="005771EF" w:rsidRDefault="00EF72B4" w:rsidP="00A97DB3">
      <w:pPr>
        <w:jc w:val="both"/>
        <w:rPr>
          <w:rFonts w:ascii="Helvetica" w:hAnsi="Helvetica" w:cs="Arial"/>
          <w:color w:val="262626" w:themeColor="text1" w:themeTint="D9"/>
          <w:sz w:val="28"/>
          <w:szCs w:val="28"/>
        </w:rPr>
      </w:pPr>
      <w:r w:rsidRPr="005771EF">
        <w:rPr>
          <w:rFonts w:ascii="Helvetica" w:hAnsi="Helvetica" w:cs="Arial"/>
          <w:color w:val="262626" w:themeColor="text1" w:themeTint="D9"/>
          <w:sz w:val="28"/>
          <w:szCs w:val="28"/>
        </w:rPr>
        <w:t>bei der</w:t>
      </w:r>
      <w:r w:rsidR="001926AD" w:rsidRPr="005771EF">
        <w:rPr>
          <w:rFonts w:ascii="Helvetica" w:hAnsi="Helvetica" w:cs="Arial"/>
          <w:color w:val="262626" w:themeColor="text1" w:themeTint="D9"/>
          <w:sz w:val="28"/>
          <w:szCs w:val="28"/>
        </w:rPr>
        <w:t xml:space="preserve"> </w:t>
      </w:r>
      <w:proofErr w:type="spellStart"/>
      <w:r w:rsidR="002367EF">
        <w:rPr>
          <w:rFonts w:ascii="Helvetica" w:hAnsi="Helvetica" w:cs="Arial"/>
          <w:color w:val="262626" w:themeColor="text1" w:themeTint="D9"/>
          <w:sz w:val="28"/>
          <w:szCs w:val="28"/>
        </w:rPr>
        <w:t>Mustermeal</w:t>
      </w:r>
      <w:proofErr w:type="spellEnd"/>
      <w:r w:rsidR="002367EF">
        <w:rPr>
          <w:rFonts w:ascii="Helvetica" w:hAnsi="Helvetica" w:cs="Arial"/>
          <w:color w:val="262626" w:themeColor="text1" w:themeTint="D9"/>
          <w:sz w:val="28"/>
          <w:szCs w:val="28"/>
        </w:rPr>
        <w:t xml:space="preserve"> </w:t>
      </w:r>
      <w:r w:rsidR="001926AD" w:rsidRPr="005771EF">
        <w:rPr>
          <w:rFonts w:ascii="Helvetica" w:hAnsi="Helvetica" w:cs="Arial"/>
          <w:color w:val="262626" w:themeColor="text1" w:themeTint="D9"/>
          <w:sz w:val="28"/>
          <w:szCs w:val="28"/>
        </w:rPr>
        <w:t>GmbH</w:t>
      </w:r>
    </w:p>
    <w:p w:rsidR="00D93EC6" w:rsidRPr="005771EF" w:rsidRDefault="00D93EC6" w:rsidP="00A97DB3">
      <w:pPr>
        <w:tabs>
          <w:tab w:val="left" w:pos="5772"/>
        </w:tabs>
        <w:jc w:val="both"/>
        <w:rPr>
          <w:rFonts w:ascii="Helvetica" w:hAnsi="Helvetica" w:cs="Arial"/>
          <w:i/>
          <w:iCs/>
          <w:color w:val="7F7F7F"/>
          <w:sz w:val="20"/>
        </w:rPr>
      </w:pPr>
    </w:p>
    <w:p w:rsidR="001926AD" w:rsidRPr="005771EF" w:rsidRDefault="00D93EC6" w:rsidP="00A97DB3">
      <w:pPr>
        <w:tabs>
          <w:tab w:val="left" w:pos="5772"/>
        </w:tabs>
        <w:jc w:val="both"/>
        <w:rPr>
          <w:rFonts w:ascii="Helvetica" w:hAnsi="Helvetica" w:cs="Arial"/>
          <w:color w:val="262626" w:themeColor="text1" w:themeTint="D9"/>
          <w:sz w:val="28"/>
          <w:szCs w:val="28"/>
        </w:rPr>
      </w:pPr>
      <w:r w:rsidRPr="005771EF">
        <w:rPr>
          <w:rFonts w:ascii="Helvetica" w:hAnsi="Helvetica" w:cs="Arial"/>
          <w:i/>
          <w:iCs/>
          <w:color w:val="7F7F7F"/>
          <w:sz w:val="20"/>
        </w:rPr>
        <w:t>.</w:t>
      </w:r>
      <w:r w:rsidR="00522A3E" w:rsidRPr="005771EF">
        <w:rPr>
          <w:rFonts w:ascii="Helvetica" w:eastAsia="Times New Roman" w:hAnsi="Helvetic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26AD" w:rsidRPr="005771EF" w:rsidRDefault="00FA7BF7" w:rsidP="00A97DB3">
      <w:pPr>
        <w:jc w:val="both"/>
        <w:rPr>
          <w:rFonts w:ascii="Helvetica" w:hAnsi="Helvetica" w:cs="Arial"/>
          <w:color w:val="262626" w:themeColor="text1" w:themeTint="D9"/>
          <w:sz w:val="28"/>
          <w:szCs w:val="28"/>
        </w:rPr>
      </w:pPr>
      <w:r>
        <w:rPr>
          <w:rFonts w:ascii="Helvetica" w:hAnsi="Helvetica" w:cs="Arial"/>
          <w:noProof/>
          <w:sz w:val="21"/>
          <w:szCs w:val="21"/>
          <w:lang w:val="en-US"/>
        </w:rPr>
        <w:drawing>
          <wp:anchor distT="0" distB="0" distL="114300" distR="114300" simplePos="0" relativeHeight="251675648" behindDoc="0" locked="0" layoutInCell="1" allowOverlap="1" wp14:anchorId="2C6551AC" wp14:editId="45FAF426">
            <wp:simplePos x="0" y="0"/>
            <wp:positionH relativeFrom="column">
              <wp:posOffset>-7620</wp:posOffset>
            </wp:positionH>
            <wp:positionV relativeFrom="paragraph">
              <wp:posOffset>110490</wp:posOffset>
            </wp:positionV>
            <wp:extent cx="2192655" cy="2743200"/>
            <wp:effectExtent l="0" t="0" r="0" b="0"/>
            <wp:wrapNone/>
            <wp:docPr id="2" name="Grafik 2" descr="C:\host\instaff\img\dummy\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ost\instaff\img\dummy\prof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EC6" w:rsidRPr="005771EF">
        <w:rPr>
          <w:rFonts w:ascii="Helvetica" w:eastAsia="Times New Roman" w:hAnsi="Helvetic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26AD" w:rsidRPr="005771EF" w:rsidRDefault="00FA7BF7" w:rsidP="00A97DB3">
      <w:pPr>
        <w:jc w:val="both"/>
        <w:rPr>
          <w:rFonts w:ascii="Helvetica" w:hAnsi="Helvetica" w:cs="Arial"/>
          <w:color w:val="262626" w:themeColor="text1" w:themeTint="D9"/>
          <w:sz w:val="28"/>
          <w:szCs w:val="28"/>
        </w:rPr>
      </w:pPr>
      <w:r>
        <w:rPr>
          <w:rFonts w:ascii="Helvetica" w:hAnsi="Helvetica" w:cs="Arial"/>
          <w:noProof/>
          <w:sz w:val="21"/>
          <w:szCs w:val="21"/>
          <w:lang w:val="en-US"/>
        </w:rPr>
        <w:drawing>
          <wp:anchor distT="0" distB="0" distL="114300" distR="114300" simplePos="0" relativeHeight="251673600" behindDoc="0" locked="0" layoutInCell="1" allowOverlap="1" wp14:anchorId="47752647" wp14:editId="744A4EC7">
            <wp:simplePos x="0" y="0"/>
            <wp:positionH relativeFrom="column">
              <wp:posOffset>4391025</wp:posOffset>
            </wp:positionH>
            <wp:positionV relativeFrom="paragraph">
              <wp:posOffset>131445</wp:posOffset>
            </wp:positionV>
            <wp:extent cx="1371600" cy="2057400"/>
            <wp:effectExtent l="0" t="0" r="0" b="0"/>
            <wp:wrapNone/>
            <wp:docPr id="1" name="Grafik 1" descr="C:\host\instaff\img\dummy\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ost\instaff\img\dummy\bod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sz w:val="21"/>
          <w:szCs w:val="21"/>
          <w:lang w:val="en-US"/>
        </w:rPr>
        <w:drawing>
          <wp:anchor distT="0" distB="0" distL="114300" distR="114300" simplePos="0" relativeHeight="251674624" behindDoc="0" locked="0" layoutInCell="1" allowOverlap="1" wp14:anchorId="61BD1217" wp14:editId="2D6BE87A">
            <wp:simplePos x="0" y="0"/>
            <wp:positionH relativeFrom="column">
              <wp:posOffset>2602230</wp:posOffset>
            </wp:positionH>
            <wp:positionV relativeFrom="paragraph">
              <wp:posOffset>131445</wp:posOffset>
            </wp:positionV>
            <wp:extent cx="1371600" cy="2057400"/>
            <wp:effectExtent l="0" t="0" r="0" b="0"/>
            <wp:wrapNone/>
            <wp:docPr id="4" name="Grafik 4" descr="C:\host\instaff\img\dummy\ameri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host\instaff\img\dummy\americ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6AD" w:rsidRPr="005771EF" w:rsidRDefault="00D93EC6" w:rsidP="00A97DB3">
      <w:pPr>
        <w:jc w:val="both"/>
        <w:rPr>
          <w:rFonts w:ascii="Helvetica" w:hAnsi="Helvetica" w:cs="Arial"/>
          <w:color w:val="262626" w:themeColor="text1" w:themeTint="D9"/>
          <w:sz w:val="28"/>
          <w:szCs w:val="28"/>
        </w:rPr>
      </w:pPr>
      <w:r w:rsidRPr="005771EF">
        <w:rPr>
          <w:rFonts w:ascii="Helvetica" w:hAnsi="Helvetica" w:cs="Arial"/>
          <w:b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26E48" wp14:editId="010D9175">
                <wp:simplePos x="0" y="0"/>
                <wp:positionH relativeFrom="page">
                  <wp:posOffset>-68580</wp:posOffset>
                </wp:positionH>
                <wp:positionV relativeFrom="paragraph">
                  <wp:posOffset>283845</wp:posOffset>
                </wp:positionV>
                <wp:extent cx="7627620" cy="152400"/>
                <wp:effectExtent l="152400" t="76200" r="144780" b="952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620" cy="152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5.4pt;margin-top:22.35pt;width:600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" fillcolor="#7030a0" strokecolor="#7030a0" strokeweight="1pt">
                <v:shadow on="t" type="perspective" color="black" opacity="26214f" offset="0,0" matrix="66847f,,,66847f"/>
                <w10:wrap anchorx="page"/>
              </v:rect>
            </w:pict>
          </mc:Fallback>
        </mc:AlternateContent>
      </w:r>
    </w:p>
    <w:p w:rsidR="001926AD" w:rsidRPr="005771EF" w:rsidRDefault="001926AD" w:rsidP="00A97DB3">
      <w:pPr>
        <w:jc w:val="both"/>
        <w:rPr>
          <w:rFonts w:ascii="Helvetica" w:hAnsi="Helvetica" w:cs="Arial"/>
          <w:color w:val="262626" w:themeColor="text1" w:themeTint="D9"/>
          <w:sz w:val="28"/>
          <w:szCs w:val="28"/>
        </w:rPr>
      </w:pPr>
    </w:p>
    <w:p w:rsidR="001926AD" w:rsidRPr="005771EF" w:rsidRDefault="001926AD" w:rsidP="00A97DB3">
      <w:pPr>
        <w:jc w:val="both"/>
        <w:rPr>
          <w:rFonts w:ascii="Helvetica" w:hAnsi="Helvetica" w:cs="Arial"/>
          <w:color w:val="262626" w:themeColor="text1" w:themeTint="D9"/>
          <w:sz w:val="28"/>
          <w:szCs w:val="28"/>
        </w:rPr>
      </w:pPr>
    </w:p>
    <w:p w:rsidR="001926AD" w:rsidRPr="005771EF" w:rsidRDefault="001926AD" w:rsidP="00A97DB3">
      <w:pPr>
        <w:jc w:val="both"/>
        <w:rPr>
          <w:rFonts w:ascii="Helvetica" w:hAnsi="Helvetica" w:cs="Arial"/>
          <w:color w:val="262626" w:themeColor="text1" w:themeTint="D9"/>
          <w:sz w:val="28"/>
          <w:szCs w:val="28"/>
        </w:rPr>
      </w:pPr>
    </w:p>
    <w:p w:rsidR="001926AD" w:rsidRPr="005771EF" w:rsidRDefault="001926AD" w:rsidP="00A97DB3">
      <w:pPr>
        <w:spacing w:line="240" w:lineRule="auto"/>
        <w:jc w:val="both"/>
        <w:rPr>
          <w:rFonts w:ascii="Helvetica" w:hAnsi="Helvetica" w:cs="Arial"/>
          <w:color w:val="1F4E79" w:themeColor="accent1" w:themeShade="80"/>
          <w:sz w:val="32"/>
          <w:szCs w:val="32"/>
        </w:rPr>
      </w:pPr>
    </w:p>
    <w:p w:rsidR="001926AD" w:rsidRPr="005771EF" w:rsidRDefault="001926AD" w:rsidP="00A97DB3">
      <w:pPr>
        <w:spacing w:line="240" w:lineRule="auto"/>
        <w:jc w:val="both"/>
        <w:rPr>
          <w:rFonts w:ascii="Helvetica" w:hAnsi="Helvetica" w:cs="Arial"/>
          <w:color w:val="1F4E79" w:themeColor="accent1" w:themeShade="80"/>
          <w:sz w:val="32"/>
          <w:szCs w:val="32"/>
        </w:rPr>
      </w:pPr>
    </w:p>
    <w:p w:rsidR="001926AD" w:rsidRPr="005771EF" w:rsidRDefault="001926AD" w:rsidP="00A97DB3">
      <w:pPr>
        <w:spacing w:line="240" w:lineRule="auto"/>
        <w:jc w:val="both"/>
        <w:rPr>
          <w:rFonts w:ascii="Helvetica" w:hAnsi="Helvetica" w:cs="Arial"/>
          <w:color w:val="1F4E79" w:themeColor="accent1" w:themeShade="80"/>
          <w:sz w:val="32"/>
          <w:szCs w:val="32"/>
        </w:rPr>
      </w:pPr>
    </w:p>
    <w:p w:rsidR="001926AD" w:rsidRPr="005771EF" w:rsidRDefault="001926AD" w:rsidP="00A97DB3">
      <w:pPr>
        <w:spacing w:line="240" w:lineRule="auto"/>
        <w:jc w:val="both"/>
        <w:rPr>
          <w:rFonts w:ascii="Helvetica" w:hAnsi="Helvetica" w:cs="Arial"/>
          <w:color w:val="1F4E79" w:themeColor="accent1" w:themeShade="80"/>
          <w:sz w:val="32"/>
          <w:szCs w:val="32"/>
        </w:rPr>
      </w:pPr>
    </w:p>
    <w:p w:rsidR="001926AD" w:rsidRPr="005771EF" w:rsidRDefault="001926AD" w:rsidP="00A97DB3">
      <w:pPr>
        <w:spacing w:line="240" w:lineRule="auto"/>
        <w:jc w:val="both"/>
        <w:rPr>
          <w:rFonts w:ascii="Helvetica" w:hAnsi="Helvetica" w:cs="Arial"/>
          <w:color w:val="1F4E79" w:themeColor="accent1" w:themeShade="80"/>
          <w:sz w:val="32"/>
          <w:szCs w:val="32"/>
        </w:rPr>
      </w:pPr>
    </w:p>
    <w:p w:rsidR="001926AD" w:rsidRPr="00C8614D" w:rsidRDefault="00254BA5" w:rsidP="00A97DB3">
      <w:pPr>
        <w:spacing w:line="240" w:lineRule="auto"/>
        <w:jc w:val="both"/>
        <w:rPr>
          <w:rFonts w:ascii="Helvetica" w:hAnsi="Helvetica" w:cs="Arial"/>
          <w:color w:val="7030A0"/>
          <w:sz w:val="28"/>
          <w:szCs w:val="28"/>
        </w:rPr>
      </w:pPr>
      <w:r w:rsidRPr="00C8614D">
        <w:rPr>
          <w:rFonts w:ascii="Helvetica" w:hAnsi="Helvetica" w:cs="Arial"/>
          <w:color w:val="7030A0"/>
          <w:sz w:val="28"/>
          <w:szCs w:val="28"/>
        </w:rPr>
        <w:t>Maxima</w:t>
      </w:r>
      <w:r w:rsidR="001926AD" w:rsidRPr="00C8614D">
        <w:rPr>
          <w:rFonts w:ascii="Helvetica" w:hAnsi="Helvetica" w:cs="Arial"/>
          <w:color w:val="7030A0"/>
          <w:sz w:val="28"/>
          <w:szCs w:val="28"/>
        </w:rPr>
        <w:t xml:space="preserve"> Muster</w:t>
      </w:r>
      <w:r w:rsidRPr="00C8614D">
        <w:rPr>
          <w:rFonts w:ascii="Helvetica" w:hAnsi="Helvetica" w:cs="Arial"/>
          <w:color w:val="7030A0"/>
          <w:sz w:val="28"/>
          <w:szCs w:val="28"/>
        </w:rPr>
        <w:t>frau</w:t>
      </w:r>
    </w:p>
    <w:p w:rsidR="001926AD" w:rsidRPr="00C8614D" w:rsidRDefault="001926AD" w:rsidP="00A97DB3">
      <w:pPr>
        <w:spacing w:line="240" w:lineRule="auto"/>
        <w:jc w:val="both"/>
        <w:rPr>
          <w:rFonts w:ascii="Helvetica" w:hAnsi="Helvetica" w:cs="Arial"/>
          <w:color w:val="262626" w:themeColor="text1" w:themeTint="D9"/>
          <w:sz w:val="21"/>
          <w:szCs w:val="21"/>
        </w:rPr>
      </w:pPr>
      <w:r w:rsidRPr="00C8614D">
        <w:rPr>
          <w:rFonts w:ascii="Helvetica" w:hAnsi="Helvetica" w:cs="Arial"/>
          <w:color w:val="262626" w:themeColor="text1" w:themeTint="D9"/>
          <w:sz w:val="21"/>
          <w:szCs w:val="21"/>
        </w:rPr>
        <w:t>Musterstraße 1</w:t>
      </w:r>
    </w:p>
    <w:p w:rsidR="001926AD" w:rsidRPr="00C8614D" w:rsidRDefault="00AD683D" w:rsidP="00A97DB3">
      <w:pPr>
        <w:spacing w:line="240" w:lineRule="auto"/>
        <w:jc w:val="both"/>
        <w:rPr>
          <w:rFonts w:ascii="Helvetica" w:hAnsi="Helvetica" w:cs="Arial"/>
          <w:color w:val="262626" w:themeColor="text1" w:themeTint="D9"/>
          <w:sz w:val="21"/>
          <w:szCs w:val="21"/>
        </w:rPr>
      </w:pPr>
      <w:r w:rsidRPr="00C8614D">
        <w:rPr>
          <w:rFonts w:ascii="Helvetica" w:hAnsi="Helvetica" w:cs="Arial"/>
          <w:color w:val="262626" w:themeColor="text1" w:themeTint="D9"/>
          <w:sz w:val="21"/>
          <w:szCs w:val="21"/>
        </w:rPr>
        <w:t>23456</w:t>
      </w:r>
      <w:r w:rsidR="001926AD" w:rsidRPr="00C8614D">
        <w:rPr>
          <w:rFonts w:ascii="Helvetica" w:hAnsi="Helvetica" w:cs="Arial"/>
          <w:color w:val="262626" w:themeColor="text1" w:themeTint="D9"/>
          <w:sz w:val="21"/>
          <w:szCs w:val="21"/>
        </w:rPr>
        <w:t xml:space="preserve"> Musterstadt</w:t>
      </w:r>
    </w:p>
    <w:p w:rsidR="001926AD" w:rsidRPr="00C8614D" w:rsidRDefault="001926AD" w:rsidP="00A97DB3">
      <w:pPr>
        <w:spacing w:line="240" w:lineRule="auto"/>
        <w:jc w:val="both"/>
        <w:rPr>
          <w:rFonts w:ascii="Helvetica" w:hAnsi="Helvetica" w:cs="Arial"/>
          <w:color w:val="262626" w:themeColor="text1" w:themeTint="D9"/>
          <w:sz w:val="21"/>
          <w:szCs w:val="21"/>
        </w:rPr>
      </w:pPr>
      <w:r w:rsidRPr="00C8614D">
        <w:rPr>
          <w:rFonts w:ascii="Helvetica" w:hAnsi="Helvetica" w:cs="Arial"/>
          <w:color w:val="262626" w:themeColor="text1" w:themeTint="D9"/>
          <w:sz w:val="21"/>
          <w:szCs w:val="21"/>
        </w:rPr>
        <w:t>Telefon: 01234 56789</w:t>
      </w:r>
    </w:p>
    <w:p w:rsidR="00446C7D" w:rsidRPr="00C8614D" w:rsidRDefault="001926AD" w:rsidP="00A97DB3">
      <w:pPr>
        <w:spacing w:line="240" w:lineRule="auto"/>
        <w:jc w:val="both"/>
        <w:rPr>
          <w:rFonts w:ascii="Helvetica" w:hAnsi="Helvetica" w:cs="Arial"/>
          <w:color w:val="262626" w:themeColor="text1" w:themeTint="D9"/>
          <w:sz w:val="21"/>
          <w:szCs w:val="21"/>
        </w:rPr>
      </w:pPr>
      <w:r w:rsidRPr="00C8614D">
        <w:rPr>
          <w:rFonts w:ascii="Helvetica" w:hAnsi="Helvetica" w:cs="Arial"/>
          <w:color w:val="262626" w:themeColor="text1" w:themeTint="D9"/>
          <w:sz w:val="21"/>
          <w:szCs w:val="21"/>
        </w:rPr>
        <w:t xml:space="preserve">E-Mail: </w:t>
      </w:r>
      <w:r w:rsidR="00EF73D6" w:rsidRPr="00C8614D">
        <w:rPr>
          <w:rFonts w:ascii="Helvetica" w:hAnsi="Helvetica" w:cs="Arial"/>
          <w:color w:val="262626" w:themeColor="text1" w:themeTint="D9"/>
          <w:sz w:val="21"/>
          <w:szCs w:val="21"/>
        </w:rPr>
        <w:t>maxima.musterfrau@instaff.jobs</w:t>
      </w:r>
    </w:p>
    <w:sectPr w:rsidR="00446C7D" w:rsidRPr="00C8614D" w:rsidSect="00446C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00" w:rsidRDefault="009F2400" w:rsidP="00B760E9">
      <w:pPr>
        <w:spacing w:after="0" w:line="240" w:lineRule="auto"/>
      </w:pPr>
      <w:r>
        <w:separator/>
      </w:r>
    </w:p>
  </w:endnote>
  <w:endnote w:type="continuationSeparator" w:id="0">
    <w:p w:rsidR="009F2400" w:rsidRDefault="009F2400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9F" w:rsidRPr="00DF57B2" w:rsidRDefault="00426E9F" w:rsidP="00426E9F">
    <w:pPr>
      <w:pStyle w:val="Fuzeile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632AD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632AD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00" w:rsidRDefault="009F2400" w:rsidP="00B760E9">
      <w:pPr>
        <w:spacing w:after="0" w:line="240" w:lineRule="auto"/>
      </w:pPr>
      <w:r>
        <w:separator/>
      </w:r>
    </w:p>
  </w:footnote>
  <w:footnote w:type="continuationSeparator" w:id="0">
    <w:p w:rsidR="009F2400" w:rsidRDefault="009F2400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F1" w:rsidRPr="005771EF" w:rsidRDefault="00CA3DDC" w:rsidP="00386E3D">
    <w:pPr>
      <w:spacing w:line="240" w:lineRule="auto"/>
      <w:jc w:val="center"/>
      <w:rPr>
        <w:rFonts w:ascii="Helvetica" w:hAnsi="Helvetica" w:cs="Arial"/>
        <w:color w:val="7F7F7F" w:themeColor="text1" w:themeTint="80"/>
        <w:sz w:val="18"/>
        <w:szCs w:val="18"/>
      </w:rPr>
    </w:pPr>
    <w:r>
      <w:rPr>
        <w:rFonts w:ascii="Helvetica" w:hAnsi="Helvetica" w:cs="Arial"/>
        <w:color w:val="7F7F7F" w:themeColor="text1" w:themeTint="80"/>
        <w:sz w:val="18"/>
        <w:szCs w:val="18"/>
      </w:rPr>
      <w:t>Max</w:t>
    </w:r>
    <w:r w:rsidR="000128A1">
      <w:rPr>
        <w:rFonts w:ascii="Helvetica" w:hAnsi="Helvetica" w:cs="Arial"/>
        <w:color w:val="7F7F7F" w:themeColor="text1" w:themeTint="80"/>
        <w:sz w:val="18"/>
        <w:szCs w:val="18"/>
      </w:rPr>
      <w:t>ima</w:t>
    </w:r>
    <w:r w:rsidR="00F1036C" w:rsidRPr="005771EF">
      <w:rPr>
        <w:rFonts w:ascii="Helvetica" w:hAnsi="Helvetica" w:cs="Arial"/>
        <w:color w:val="7F7F7F" w:themeColor="text1" w:themeTint="80"/>
        <w:sz w:val="18"/>
        <w:szCs w:val="18"/>
      </w:rPr>
      <w:t xml:space="preserve"> </w:t>
    </w:r>
    <w:r w:rsidR="000128A1">
      <w:rPr>
        <w:rFonts w:ascii="Helvetica" w:hAnsi="Helvetica" w:cs="Arial"/>
        <w:color w:val="7F7F7F" w:themeColor="text1" w:themeTint="80"/>
        <w:sz w:val="18"/>
        <w:szCs w:val="18"/>
      </w:rPr>
      <w:t>Musterfrau</w:t>
    </w:r>
    <w:r w:rsidR="00F1036C" w:rsidRPr="005771EF">
      <w:rPr>
        <w:rFonts w:ascii="Helvetica" w:hAnsi="Helvetica" w:cs="Arial"/>
        <w:color w:val="7F7F7F" w:themeColor="text1" w:themeTint="80"/>
        <w:sz w:val="18"/>
        <w:szCs w:val="18"/>
      </w:rPr>
      <w:t xml:space="preserve"> ● Musterstraße 1 ● </w:t>
    </w:r>
    <w:r w:rsidR="008E2BE1">
      <w:rPr>
        <w:rFonts w:ascii="Helvetica" w:hAnsi="Helvetica" w:cs="Arial"/>
        <w:color w:val="7F7F7F" w:themeColor="text1" w:themeTint="80"/>
        <w:sz w:val="18"/>
        <w:szCs w:val="18"/>
      </w:rPr>
      <w:t>23456</w:t>
    </w:r>
    <w:r w:rsidR="00F1036C" w:rsidRPr="005771EF">
      <w:rPr>
        <w:rFonts w:ascii="Helvetica" w:hAnsi="Helvetica" w:cs="Arial"/>
        <w:color w:val="7F7F7F" w:themeColor="text1" w:themeTint="80"/>
        <w:sz w:val="18"/>
        <w:szCs w:val="18"/>
      </w:rPr>
      <w:t xml:space="preserve"> Musterstadt</w:t>
    </w:r>
  </w:p>
  <w:p w:rsidR="001143CF" w:rsidRPr="001143CF" w:rsidRDefault="0057761D" w:rsidP="001143CF">
    <w:pPr>
      <w:spacing w:after="0" w:line="240" w:lineRule="auto"/>
      <w:jc w:val="center"/>
      <w:rPr>
        <w:rFonts w:ascii="Helvetica" w:hAnsi="Helvetica" w:cs="Arial"/>
        <w:color w:val="7F7F7F" w:themeColor="text1" w:themeTint="80"/>
        <w:sz w:val="18"/>
        <w:szCs w:val="18"/>
      </w:rPr>
    </w:pPr>
    <w:r w:rsidRPr="005771EF">
      <w:rPr>
        <w:rFonts w:ascii="Helvetica" w:hAnsi="Helvetica" w:cs="Arial"/>
        <w:noProof/>
        <w:color w:val="7F7F7F" w:themeColor="text1" w:themeTint="8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561DB" wp14:editId="7717DD9B">
              <wp:simplePos x="0" y="0"/>
              <wp:positionH relativeFrom="margin">
                <wp:posOffset>7620</wp:posOffset>
              </wp:positionH>
              <wp:positionV relativeFrom="paragraph">
                <wp:posOffset>239883</wp:posOffset>
              </wp:positionV>
              <wp:extent cx="5726723" cy="0"/>
              <wp:effectExtent l="0" t="0" r="2667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72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571C4C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8.9pt" to="45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" strokecolor="gray [1629]" strokeweight="1pt">
              <v:stroke joinstyle="miter"/>
              <w10:wrap anchorx="margin"/>
            </v:line>
          </w:pict>
        </mc:Fallback>
      </mc:AlternateContent>
    </w:r>
    <w:r w:rsidR="00E83FD7" w:rsidRPr="005771EF">
      <w:rPr>
        <w:rFonts w:ascii="Helvetica" w:hAnsi="Helvetica" w:cs="Arial"/>
        <w:color w:val="7F7F7F" w:themeColor="text1" w:themeTint="80"/>
        <w:sz w:val="18"/>
        <w:szCs w:val="18"/>
      </w:rPr>
      <w:t xml:space="preserve">Telefon: 01234 56789 ● E-Mail: </w:t>
    </w:r>
    <w:r w:rsidR="001143CF" w:rsidRPr="001143CF">
      <w:rPr>
        <w:rFonts w:ascii="Helvetica" w:hAnsi="Helvetica" w:cs="Arial"/>
        <w:color w:val="7F7F7F" w:themeColor="text1" w:themeTint="80"/>
        <w:sz w:val="18"/>
        <w:szCs w:val="18"/>
      </w:rPr>
      <w:t>maxima.musterfrau@instaff.jobs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4C2A3B09"/>
    <w:multiLevelType w:val="hybridMultilevel"/>
    <w:tmpl w:val="392EFDFC"/>
    <w:lvl w:ilvl="0" w:tplc="D0BEAB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E9"/>
    <w:rsid w:val="00002E07"/>
    <w:rsid w:val="0000387C"/>
    <w:rsid w:val="0000742F"/>
    <w:rsid w:val="000128A1"/>
    <w:rsid w:val="000200A2"/>
    <w:rsid w:val="0005142F"/>
    <w:rsid w:val="000C2C33"/>
    <w:rsid w:val="000C3303"/>
    <w:rsid w:val="000D16A4"/>
    <w:rsid w:val="000F68E8"/>
    <w:rsid w:val="00100762"/>
    <w:rsid w:val="00101E19"/>
    <w:rsid w:val="0011364A"/>
    <w:rsid w:val="00113FD9"/>
    <w:rsid w:val="001143CF"/>
    <w:rsid w:val="00120647"/>
    <w:rsid w:val="001220DC"/>
    <w:rsid w:val="0014339B"/>
    <w:rsid w:val="001507D4"/>
    <w:rsid w:val="00170D94"/>
    <w:rsid w:val="00176318"/>
    <w:rsid w:val="0018173D"/>
    <w:rsid w:val="001926AD"/>
    <w:rsid w:val="001A022D"/>
    <w:rsid w:val="001B0690"/>
    <w:rsid w:val="001B3081"/>
    <w:rsid w:val="001B4716"/>
    <w:rsid w:val="001C409C"/>
    <w:rsid w:val="001E3082"/>
    <w:rsid w:val="00220D3C"/>
    <w:rsid w:val="00221014"/>
    <w:rsid w:val="00223885"/>
    <w:rsid w:val="002326F8"/>
    <w:rsid w:val="002367EF"/>
    <w:rsid w:val="00254BA5"/>
    <w:rsid w:val="00266794"/>
    <w:rsid w:val="00272690"/>
    <w:rsid w:val="00275D51"/>
    <w:rsid w:val="002767CC"/>
    <w:rsid w:val="0029668B"/>
    <w:rsid w:val="002C1590"/>
    <w:rsid w:val="002C23E1"/>
    <w:rsid w:val="002D01BF"/>
    <w:rsid w:val="002D4313"/>
    <w:rsid w:val="00324F4B"/>
    <w:rsid w:val="003310FC"/>
    <w:rsid w:val="003653EB"/>
    <w:rsid w:val="00367F80"/>
    <w:rsid w:val="00373D5A"/>
    <w:rsid w:val="003834FE"/>
    <w:rsid w:val="003848CC"/>
    <w:rsid w:val="00386E3D"/>
    <w:rsid w:val="00396356"/>
    <w:rsid w:val="003C2C42"/>
    <w:rsid w:val="003D4333"/>
    <w:rsid w:val="003F4141"/>
    <w:rsid w:val="00402ADE"/>
    <w:rsid w:val="00406DCE"/>
    <w:rsid w:val="00412851"/>
    <w:rsid w:val="00426E9F"/>
    <w:rsid w:val="00440E39"/>
    <w:rsid w:val="004436D5"/>
    <w:rsid w:val="00446C7D"/>
    <w:rsid w:val="004524C8"/>
    <w:rsid w:val="00461F66"/>
    <w:rsid w:val="00476EDB"/>
    <w:rsid w:val="004A741A"/>
    <w:rsid w:val="004B26E0"/>
    <w:rsid w:val="004C533F"/>
    <w:rsid w:val="004D5338"/>
    <w:rsid w:val="004D5BB4"/>
    <w:rsid w:val="004E0F82"/>
    <w:rsid w:val="004E213D"/>
    <w:rsid w:val="004E6084"/>
    <w:rsid w:val="0051228E"/>
    <w:rsid w:val="00522A3E"/>
    <w:rsid w:val="00541B2A"/>
    <w:rsid w:val="00551C16"/>
    <w:rsid w:val="00554412"/>
    <w:rsid w:val="0057079F"/>
    <w:rsid w:val="005771EF"/>
    <w:rsid w:val="0057761D"/>
    <w:rsid w:val="0058344C"/>
    <w:rsid w:val="005861AC"/>
    <w:rsid w:val="00596C22"/>
    <w:rsid w:val="005B6C23"/>
    <w:rsid w:val="005C12DB"/>
    <w:rsid w:val="005C3B31"/>
    <w:rsid w:val="005E4C28"/>
    <w:rsid w:val="0060280A"/>
    <w:rsid w:val="00604A6C"/>
    <w:rsid w:val="006229C5"/>
    <w:rsid w:val="00626001"/>
    <w:rsid w:val="00632AD8"/>
    <w:rsid w:val="00642917"/>
    <w:rsid w:val="00645FA2"/>
    <w:rsid w:val="00666ABE"/>
    <w:rsid w:val="0069189B"/>
    <w:rsid w:val="00696B5A"/>
    <w:rsid w:val="006C329F"/>
    <w:rsid w:val="006D0D36"/>
    <w:rsid w:val="006D7E39"/>
    <w:rsid w:val="006E259D"/>
    <w:rsid w:val="006E296A"/>
    <w:rsid w:val="00706160"/>
    <w:rsid w:val="00712CAF"/>
    <w:rsid w:val="007161FB"/>
    <w:rsid w:val="00721BC0"/>
    <w:rsid w:val="007267B2"/>
    <w:rsid w:val="00731F6E"/>
    <w:rsid w:val="00751920"/>
    <w:rsid w:val="007535D7"/>
    <w:rsid w:val="0079141C"/>
    <w:rsid w:val="007A6CE4"/>
    <w:rsid w:val="007F6B90"/>
    <w:rsid w:val="007F7A42"/>
    <w:rsid w:val="00810A21"/>
    <w:rsid w:val="008123E2"/>
    <w:rsid w:val="008138EC"/>
    <w:rsid w:val="00815370"/>
    <w:rsid w:val="00820712"/>
    <w:rsid w:val="00821297"/>
    <w:rsid w:val="008260BC"/>
    <w:rsid w:val="00830DB2"/>
    <w:rsid w:val="00833A34"/>
    <w:rsid w:val="008340E4"/>
    <w:rsid w:val="0083413F"/>
    <w:rsid w:val="00861F97"/>
    <w:rsid w:val="008640E4"/>
    <w:rsid w:val="008717B8"/>
    <w:rsid w:val="0087464A"/>
    <w:rsid w:val="008764B9"/>
    <w:rsid w:val="00897D91"/>
    <w:rsid w:val="008B1FD0"/>
    <w:rsid w:val="008C3005"/>
    <w:rsid w:val="008C773A"/>
    <w:rsid w:val="008D5993"/>
    <w:rsid w:val="008E0F63"/>
    <w:rsid w:val="008E21AF"/>
    <w:rsid w:val="008E2BE1"/>
    <w:rsid w:val="008F108F"/>
    <w:rsid w:val="008F568F"/>
    <w:rsid w:val="00910433"/>
    <w:rsid w:val="009268CA"/>
    <w:rsid w:val="009328F2"/>
    <w:rsid w:val="009329F1"/>
    <w:rsid w:val="009459F4"/>
    <w:rsid w:val="00946208"/>
    <w:rsid w:val="009468AD"/>
    <w:rsid w:val="00950FFE"/>
    <w:rsid w:val="00956EAE"/>
    <w:rsid w:val="009630C4"/>
    <w:rsid w:val="009739AC"/>
    <w:rsid w:val="00993087"/>
    <w:rsid w:val="009A34D9"/>
    <w:rsid w:val="009A4399"/>
    <w:rsid w:val="009C2F46"/>
    <w:rsid w:val="009D0AE6"/>
    <w:rsid w:val="009E1D1A"/>
    <w:rsid w:val="009F2400"/>
    <w:rsid w:val="009F6154"/>
    <w:rsid w:val="00A00E5F"/>
    <w:rsid w:val="00A04132"/>
    <w:rsid w:val="00A07905"/>
    <w:rsid w:val="00A144EB"/>
    <w:rsid w:val="00A171D3"/>
    <w:rsid w:val="00A31579"/>
    <w:rsid w:val="00A34C09"/>
    <w:rsid w:val="00A36F08"/>
    <w:rsid w:val="00A54534"/>
    <w:rsid w:val="00A547EC"/>
    <w:rsid w:val="00A6218B"/>
    <w:rsid w:val="00A657EE"/>
    <w:rsid w:val="00A752D0"/>
    <w:rsid w:val="00A776C1"/>
    <w:rsid w:val="00A97DB3"/>
    <w:rsid w:val="00AA30ED"/>
    <w:rsid w:val="00AA3799"/>
    <w:rsid w:val="00AC5C65"/>
    <w:rsid w:val="00AD683D"/>
    <w:rsid w:val="00AE479C"/>
    <w:rsid w:val="00B04B4A"/>
    <w:rsid w:val="00B07C40"/>
    <w:rsid w:val="00B11C74"/>
    <w:rsid w:val="00B24783"/>
    <w:rsid w:val="00B329BB"/>
    <w:rsid w:val="00B54568"/>
    <w:rsid w:val="00B55C5C"/>
    <w:rsid w:val="00B675C1"/>
    <w:rsid w:val="00B760E9"/>
    <w:rsid w:val="00B76F98"/>
    <w:rsid w:val="00BB4F4E"/>
    <w:rsid w:val="00BC4E60"/>
    <w:rsid w:val="00BC62BD"/>
    <w:rsid w:val="00BC79D6"/>
    <w:rsid w:val="00C07E14"/>
    <w:rsid w:val="00C10E1A"/>
    <w:rsid w:val="00C110C0"/>
    <w:rsid w:val="00C15A19"/>
    <w:rsid w:val="00C15D0C"/>
    <w:rsid w:val="00C25E5F"/>
    <w:rsid w:val="00C3563A"/>
    <w:rsid w:val="00C36204"/>
    <w:rsid w:val="00C41770"/>
    <w:rsid w:val="00C550DB"/>
    <w:rsid w:val="00C8614D"/>
    <w:rsid w:val="00C90AAF"/>
    <w:rsid w:val="00CA3DDC"/>
    <w:rsid w:val="00CA6DE1"/>
    <w:rsid w:val="00CB5E59"/>
    <w:rsid w:val="00CD150D"/>
    <w:rsid w:val="00CD6E31"/>
    <w:rsid w:val="00CE09F0"/>
    <w:rsid w:val="00CE2F84"/>
    <w:rsid w:val="00CE4540"/>
    <w:rsid w:val="00CF5F00"/>
    <w:rsid w:val="00CF7CD4"/>
    <w:rsid w:val="00D02809"/>
    <w:rsid w:val="00D05B59"/>
    <w:rsid w:val="00D15CA1"/>
    <w:rsid w:val="00D2387F"/>
    <w:rsid w:val="00D23C0C"/>
    <w:rsid w:val="00D31AE9"/>
    <w:rsid w:val="00D432AC"/>
    <w:rsid w:val="00D6331B"/>
    <w:rsid w:val="00D639CB"/>
    <w:rsid w:val="00D865EA"/>
    <w:rsid w:val="00D911D0"/>
    <w:rsid w:val="00D93EC6"/>
    <w:rsid w:val="00D94D06"/>
    <w:rsid w:val="00D973EF"/>
    <w:rsid w:val="00DB4076"/>
    <w:rsid w:val="00DB7C52"/>
    <w:rsid w:val="00DC02F9"/>
    <w:rsid w:val="00DC3ACC"/>
    <w:rsid w:val="00DD29A0"/>
    <w:rsid w:val="00DD2ED2"/>
    <w:rsid w:val="00DE5323"/>
    <w:rsid w:val="00DE6D8E"/>
    <w:rsid w:val="00DF57B2"/>
    <w:rsid w:val="00E04DD8"/>
    <w:rsid w:val="00E119D9"/>
    <w:rsid w:val="00E268F8"/>
    <w:rsid w:val="00E341CB"/>
    <w:rsid w:val="00E56927"/>
    <w:rsid w:val="00E72F0D"/>
    <w:rsid w:val="00E773F3"/>
    <w:rsid w:val="00E81DF3"/>
    <w:rsid w:val="00E83FD7"/>
    <w:rsid w:val="00EA0A64"/>
    <w:rsid w:val="00EA4FED"/>
    <w:rsid w:val="00EB3A14"/>
    <w:rsid w:val="00EC7295"/>
    <w:rsid w:val="00ED5B45"/>
    <w:rsid w:val="00EE272B"/>
    <w:rsid w:val="00EE612E"/>
    <w:rsid w:val="00EE65BB"/>
    <w:rsid w:val="00EF0098"/>
    <w:rsid w:val="00EF0B64"/>
    <w:rsid w:val="00EF329C"/>
    <w:rsid w:val="00EF38DC"/>
    <w:rsid w:val="00EF6A59"/>
    <w:rsid w:val="00EF72B4"/>
    <w:rsid w:val="00EF73D6"/>
    <w:rsid w:val="00F04935"/>
    <w:rsid w:val="00F1036C"/>
    <w:rsid w:val="00F2079B"/>
    <w:rsid w:val="00F2395E"/>
    <w:rsid w:val="00F4391D"/>
    <w:rsid w:val="00F46EBC"/>
    <w:rsid w:val="00F607B8"/>
    <w:rsid w:val="00F665E8"/>
    <w:rsid w:val="00F71A61"/>
    <w:rsid w:val="00F72330"/>
    <w:rsid w:val="00F74E41"/>
    <w:rsid w:val="00F83036"/>
    <w:rsid w:val="00F91861"/>
    <w:rsid w:val="00FA7BF7"/>
    <w:rsid w:val="00FB2C61"/>
    <w:rsid w:val="00FC0ED7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8FC5-021C-4952-AB6D-40D34189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Bewerbung.co</dc:creator>
  <cp:lastModifiedBy>paskster</cp:lastModifiedBy>
  <cp:revision>15</cp:revision>
  <cp:lastPrinted>2016-05-17T05:28:00Z</cp:lastPrinted>
  <dcterms:created xsi:type="dcterms:W3CDTF">2016-05-17T05:17:00Z</dcterms:created>
  <dcterms:modified xsi:type="dcterms:W3CDTF">2016-05-17T06:05:00Z</dcterms:modified>
</cp:coreProperties>
</file>