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21" w:rsidRDefault="00FE2C21" w:rsidP="00FE2C21">
      <w:pPr>
        <w:spacing w:after="0" w:line="240" w:lineRule="auto"/>
        <w:jc w:val="both"/>
        <w:rPr>
          <w:rFonts w:ascii="Helvetica" w:hAnsi="Helvetica" w:cs="Helvetica"/>
          <w:color w:val="262626" w:themeColor="text1" w:themeTint="D9"/>
          <w:sz w:val="21"/>
          <w:szCs w:val="21"/>
        </w:rPr>
      </w:pPr>
    </w:p>
    <w:p w:rsidR="00FE2C21" w:rsidRPr="008E755F" w:rsidRDefault="00FE2C21" w:rsidP="00FE2C21">
      <w:pPr>
        <w:spacing w:after="0" w:line="240" w:lineRule="auto"/>
        <w:jc w:val="both"/>
        <w:rPr>
          <w:rFonts w:ascii="Helvetica" w:hAnsi="Helvetica" w:cs="Helvetica"/>
          <w:color w:val="262626" w:themeColor="text1" w:themeTint="D9"/>
        </w:rPr>
      </w:pPr>
      <w:r w:rsidRPr="008E755F">
        <w:rPr>
          <w:rFonts w:ascii="Helvetica" w:hAnsi="Helvetica" w:cs="Helvetica"/>
          <w:color w:val="262626" w:themeColor="text1" w:themeTint="D9"/>
        </w:rPr>
        <w:t>Muster GmbH</w:t>
      </w:r>
    </w:p>
    <w:p w:rsidR="00FE2C21" w:rsidRPr="008E755F" w:rsidRDefault="00FE2C21" w:rsidP="00FE2C21">
      <w:pPr>
        <w:spacing w:after="0" w:line="240" w:lineRule="auto"/>
        <w:jc w:val="both"/>
        <w:rPr>
          <w:rFonts w:ascii="Helvetica" w:hAnsi="Helvetica" w:cs="Helvetica"/>
          <w:color w:val="262626" w:themeColor="text1" w:themeTint="D9"/>
        </w:rPr>
      </w:pPr>
      <w:r w:rsidRPr="008E755F">
        <w:rPr>
          <w:rFonts w:ascii="Helvetica" w:hAnsi="Helvetica" w:cs="Helvetica"/>
          <w:color w:val="262626" w:themeColor="text1" w:themeTint="D9"/>
        </w:rPr>
        <w:t>Frau Muster  00</w:t>
      </w:r>
    </w:p>
    <w:p w:rsidR="00FE2C21" w:rsidRPr="008E755F" w:rsidRDefault="00FE2C21" w:rsidP="00FE2C21">
      <w:pPr>
        <w:spacing w:after="0" w:line="240" w:lineRule="auto"/>
        <w:jc w:val="both"/>
        <w:rPr>
          <w:rFonts w:ascii="Helvetica" w:hAnsi="Helvetica" w:cs="Helvetica"/>
          <w:color w:val="262626" w:themeColor="text1" w:themeTint="D9"/>
        </w:rPr>
      </w:pPr>
      <w:r w:rsidRPr="008E755F">
        <w:rPr>
          <w:rFonts w:ascii="Helvetica" w:hAnsi="Helvetica" w:cs="Helvetica"/>
          <w:color w:val="262626" w:themeColor="text1" w:themeTint="D9"/>
        </w:rPr>
        <w:t xml:space="preserve">Musterstraße </w:t>
      </w:r>
    </w:p>
    <w:p w:rsidR="00FE2C21" w:rsidRPr="008E755F" w:rsidRDefault="00FE2C21" w:rsidP="00FE2C21">
      <w:pPr>
        <w:spacing w:after="0" w:line="240" w:lineRule="auto"/>
        <w:jc w:val="both"/>
        <w:rPr>
          <w:rFonts w:ascii="Helvetica" w:hAnsi="Helvetica" w:cs="Helvetica"/>
          <w:color w:val="262626" w:themeColor="text1" w:themeTint="D9"/>
        </w:rPr>
      </w:pPr>
      <w:r w:rsidRPr="008E755F">
        <w:rPr>
          <w:rFonts w:ascii="Helvetica" w:hAnsi="Helvetica" w:cs="Helvetica"/>
          <w:color w:val="262626" w:themeColor="text1" w:themeTint="D9"/>
        </w:rPr>
        <w:t>00000 Musterstadt</w:t>
      </w:r>
    </w:p>
    <w:p w:rsidR="00FE2C21" w:rsidRDefault="00FE2C21" w:rsidP="00FE2C21">
      <w:pPr>
        <w:spacing w:line="240" w:lineRule="auto"/>
        <w:jc w:val="both"/>
        <w:rPr>
          <w:rFonts w:ascii="Helvetica" w:hAnsi="Helvetica" w:cs="Helvetica"/>
          <w:color w:val="262626" w:themeColor="text1" w:themeTint="D9"/>
          <w:sz w:val="21"/>
          <w:szCs w:val="21"/>
        </w:rPr>
      </w:pPr>
    </w:p>
    <w:p w:rsidR="00FE2C21" w:rsidRPr="00FE2C21" w:rsidRDefault="00FE2C21" w:rsidP="00FE2C21">
      <w:pPr>
        <w:spacing w:line="240" w:lineRule="auto"/>
        <w:jc w:val="both"/>
        <w:rPr>
          <w:rFonts w:ascii="Helvetica" w:hAnsi="Helvetica" w:cs="Helvetica"/>
          <w:color w:val="262626" w:themeColor="text1" w:themeTint="D9"/>
          <w:sz w:val="21"/>
          <w:szCs w:val="21"/>
        </w:rPr>
      </w:pPr>
    </w:p>
    <w:p w:rsidR="00FE2C21" w:rsidRPr="00FE2C21" w:rsidRDefault="00FE2C21" w:rsidP="00FE2C21">
      <w:pPr>
        <w:spacing w:line="240" w:lineRule="auto"/>
        <w:jc w:val="both"/>
        <w:rPr>
          <w:rFonts w:ascii="Helvetica" w:hAnsi="Helvetica" w:cs="Helvetica"/>
          <w:i/>
          <w:color w:val="262626" w:themeColor="text1" w:themeTint="D9"/>
          <w:sz w:val="20"/>
          <w:szCs w:val="20"/>
        </w:rPr>
      </w:pPr>
      <w:r w:rsidRPr="00FE2C21">
        <w:rPr>
          <w:rFonts w:ascii="Helvetica" w:hAnsi="Helvetica" w:cs="Helvetica"/>
          <w:i/>
          <w:color w:val="7F7F7F"/>
          <w:sz w:val="20"/>
          <w:szCs w:val="20"/>
        </w:rPr>
        <w:t>1.) Gib an, um was es geht &amp; gleich deine ungefähre Verfügbarkeit an</w:t>
      </w:r>
    </w:p>
    <w:p w:rsidR="00FE2C21" w:rsidRPr="00FE2C21" w:rsidRDefault="00FE2C21" w:rsidP="00FE2C21">
      <w:pPr>
        <w:spacing w:line="240" w:lineRule="auto"/>
        <w:jc w:val="both"/>
        <w:rPr>
          <w:rFonts w:ascii="Helvetica" w:hAnsi="Helvetica" w:cs="Helvetica"/>
          <w:b/>
          <w:color w:val="7F7F7F"/>
          <w:sz w:val="28"/>
          <w:szCs w:val="28"/>
        </w:rPr>
      </w:pPr>
      <w:r w:rsidRPr="00FE2C21">
        <w:rPr>
          <w:rFonts w:ascii="Helvetica" w:hAnsi="Helvetica" w:cs="Helvetica"/>
          <w:b/>
          <w:color w:val="262626" w:themeColor="text1" w:themeTint="D9"/>
          <w:sz w:val="28"/>
          <w:szCs w:val="28"/>
        </w:rPr>
        <w:t>Bewerbung um einen Praktikumsplatz im Bereich Online Marketing ab Juli 2016</w:t>
      </w:r>
    </w:p>
    <w:p w:rsidR="00FE2C21" w:rsidRPr="00FE2C21" w:rsidRDefault="00FE2C21" w:rsidP="00FE2C21">
      <w:pPr>
        <w:spacing w:line="240" w:lineRule="auto"/>
        <w:jc w:val="both"/>
        <w:rPr>
          <w:rFonts w:ascii="Helvetica" w:hAnsi="Helvetica" w:cs="Helvetica"/>
          <w:i/>
          <w:color w:val="7F7F7F"/>
          <w:sz w:val="20"/>
          <w:szCs w:val="20"/>
        </w:rPr>
      </w:pPr>
      <w:r w:rsidRPr="00FE2C21">
        <w:rPr>
          <w:rFonts w:ascii="Helvetica" w:hAnsi="Helvetica" w:cs="Helvetica"/>
          <w:i/>
          <w:color w:val="7F7F7F"/>
          <w:sz w:val="20"/>
          <w:szCs w:val="20"/>
        </w:rPr>
        <w:t>2.) Informiere dich vorher, wer der richtige Ansprechpartner ist</w:t>
      </w:r>
    </w:p>
    <w:p w:rsidR="00FE2C21" w:rsidRPr="00FE2C21" w:rsidRDefault="00FE2C21" w:rsidP="00FE2C21">
      <w:pPr>
        <w:spacing w:line="240" w:lineRule="auto"/>
        <w:jc w:val="both"/>
        <w:rPr>
          <w:rFonts w:ascii="Helvetica" w:hAnsi="Helvetica" w:cs="Helvetica"/>
          <w:color w:val="262626" w:themeColor="text1" w:themeTint="D9"/>
        </w:rPr>
      </w:pPr>
      <w:r w:rsidRPr="00FE2C21">
        <w:rPr>
          <w:rFonts w:ascii="Helvetica" w:hAnsi="Helvetica" w:cs="Helvetica"/>
          <w:color w:val="262626" w:themeColor="text1" w:themeTint="D9"/>
        </w:rPr>
        <w:t>Sehr geehrte Frau Muster,</w:t>
      </w:r>
    </w:p>
    <w:p w:rsidR="00FE2C21" w:rsidRPr="00FE2C21" w:rsidRDefault="00FE2C21" w:rsidP="00FE2C21">
      <w:pPr>
        <w:spacing w:line="240" w:lineRule="auto"/>
        <w:jc w:val="both"/>
        <w:rPr>
          <w:rFonts w:ascii="Helvetica" w:hAnsi="Helvetica" w:cs="Helvetica"/>
          <w:color w:val="262626" w:themeColor="text1" w:themeTint="D9"/>
        </w:rPr>
      </w:pPr>
    </w:p>
    <w:p w:rsidR="00FE2C21" w:rsidRPr="00FE2C21" w:rsidRDefault="00FE2C21" w:rsidP="00FE2C21">
      <w:pPr>
        <w:spacing w:line="240" w:lineRule="auto"/>
        <w:jc w:val="both"/>
        <w:rPr>
          <w:rFonts w:ascii="Helvetica" w:hAnsi="Helvetica" w:cs="Helvetica"/>
          <w:color w:val="262626" w:themeColor="text1" w:themeTint="D9"/>
        </w:rPr>
      </w:pPr>
      <w:r w:rsidRPr="00FE2C21">
        <w:rPr>
          <w:rFonts w:ascii="Helvetica" w:hAnsi="Helvetica" w:cs="Helvetica"/>
          <w:color w:val="262626" w:themeColor="text1" w:themeTint="D9"/>
        </w:rPr>
        <w:t>vielen Dank für das angenehme Telefonat gestern. Wie mit Ihnen bereits besprochen, sende ich Ihnen anbei meine Bewerbungsunterlagen für einen Einsatz von mindestens 12 Wochen.</w:t>
      </w:r>
    </w:p>
    <w:p w:rsidR="00FE2C21" w:rsidRPr="00FE2C21" w:rsidRDefault="00FE2C21" w:rsidP="00FE2C21">
      <w:pPr>
        <w:spacing w:line="240" w:lineRule="auto"/>
        <w:jc w:val="both"/>
        <w:rPr>
          <w:rFonts w:ascii="Helvetica" w:hAnsi="Helvetica" w:cs="Helvetica"/>
          <w:i/>
          <w:color w:val="7F7F7F"/>
          <w:sz w:val="20"/>
          <w:szCs w:val="20"/>
        </w:rPr>
      </w:pPr>
      <w:r w:rsidRPr="00FE2C21">
        <w:rPr>
          <w:rFonts w:ascii="Helvetica" w:hAnsi="Helvetica" w:cs="Helvetica"/>
          <w:i/>
          <w:color w:val="7F7F7F"/>
          <w:sz w:val="20"/>
          <w:szCs w:val="20"/>
        </w:rPr>
        <w:t>3.) Wie sieht derzeit deine berufliche Situation aus?</w:t>
      </w:r>
    </w:p>
    <w:p w:rsidR="00FE2C21" w:rsidRPr="00FE2C21" w:rsidRDefault="00FE2C21" w:rsidP="00FE2C21">
      <w:pPr>
        <w:spacing w:line="240" w:lineRule="auto"/>
        <w:jc w:val="both"/>
        <w:rPr>
          <w:rFonts w:ascii="Helvetica" w:hAnsi="Helvetica" w:cs="Helvetica"/>
          <w:color w:val="7F7F7F"/>
        </w:rPr>
      </w:pPr>
      <w:r w:rsidRPr="00FE2C21">
        <w:rPr>
          <w:rFonts w:ascii="Helvetica" w:hAnsi="Helvetica" w:cs="Helvetica"/>
          <w:color w:val="262626" w:themeColor="text1" w:themeTint="D9"/>
        </w:rPr>
        <w:t>Derzeit studiere ich im 4. Semester Betriebswirtschaftslehre mit dem Schwerpunkt Marketing an der Uni X. Integriert in diesem X- semestrigen Bachelorstudiengang ist ein Praxissemester, welches mir die Chance bietet ein Praktikum zu absolvieren. Diese möchte ich gerne bei Ihnen nutzen.</w:t>
      </w:r>
    </w:p>
    <w:p w:rsidR="00FE2C21" w:rsidRPr="00FE2C21" w:rsidRDefault="00FE2C21" w:rsidP="00FE2C21">
      <w:pPr>
        <w:spacing w:line="240" w:lineRule="auto"/>
        <w:jc w:val="both"/>
        <w:rPr>
          <w:rFonts w:ascii="Helvetica" w:hAnsi="Helvetica" w:cs="Helvetica"/>
          <w:i/>
          <w:color w:val="7F7F7F"/>
          <w:sz w:val="20"/>
          <w:szCs w:val="20"/>
        </w:rPr>
      </w:pPr>
      <w:r w:rsidRPr="00FE2C21">
        <w:rPr>
          <w:rFonts w:ascii="Helvetica" w:hAnsi="Helvetica" w:cs="Helvetica"/>
          <w:i/>
          <w:color w:val="7F7F7F"/>
          <w:sz w:val="20"/>
          <w:szCs w:val="20"/>
        </w:rPr>
        <w:t>4.) Unternehmensbezug: Was reizt dich am Unternehmen? Was möchtest du dort lernen?</w:t>
      </w:r>
    </w:p>
    <w:p w:rsidR="00FE2C21" w:rsidRPr="00FE2C21" w:rsidRDefault="00FE2C21" w:rsidP="00FE2C21">
      <w:pPr>
        <w:spacing w:line="240" w:lineRule="auto"/>
        <w:jc w:val="both"/>
        <w:rPr>
          <w:rFonts w:ascii="Helvetica" w:hAnsi="Helvetica" w:cs="Helvetica"/>
          <w:color w:val="262626" w:themeColor="text1" w:themeTint="D9"/>
        </w:rPr>
      </w:pPr>
      <w:r w:rsidRPr="00FE2C21">
        <w:rPr>
          <w:rFonts w:ascii="Helvetica" w:hAnsi="Helvetica" w:cs="Helvetica"/>
          <w:color w:val="262626" w:themeColor="text1" w:themeTint="D9"/>
        </w:rPr>
        <w:t xml:space="preserve">Da die Unternehmensziele und -werte Ihres Unternehmens X, sowie die Aufgaben des ausgeschriebenen Praktikums mein Interesse geweckt haben, würde es mich freuen, wenn Sie mir die Möglichkeit geben könnten, die Arbeitsweise Ihres Unternehmens näher kennenzulernen und Erfahrungen im Bereich Online Marketing zu machen. </w:t>
      </w:r>
    </w:p>
    <w:p w:rsidR="00FE2C21" w:rsidRPr="00FE2C21" w:rsidRDefault="00FE2C21" w:rsidP="00FE2C21">
      <w:pPr>
        <w:spacing w:line="240" w:lineRule="auto"/>
        <w:jc w:val="both"/>
        <w:rPr>
          <w:rFonts w:ascii="Helvetica" w:hAnsi="Helvetica" w:cs="Helvetica"/>
          <w:i/>
          <w:color w:val="7F7F7F"/>
          <w:sz w:val="20"/>
          <w:szCs w:val="20"/>
        </w:rPr>
      </w:pPr>
      <w:r w:rsidRPr="00FE2C21">
        <w:rPr>
          <w:rFonts w:ascii="Helvetica" w:hAnsi="Helvetica" w:cs="Helvetica"/>
          <w:i/>
          <w:color w:val="7F7F7F"/>
          <w:sz w:val="20"/>
          <w:szCs w:val="20"/>
        </w:rPr>
        <w:t>5.) Qualifikationen: Praktika- und Arbeitserfahrungen sowie erlernte Fähigkeiten nennen</w:t>
      </w:r>
    </w:p>
    <w:p w:rsidR="008E755F" w:rsidRDefault="00FE2C21" w:rsidP="00FE2C21">
      <w:pPr>
        <w:spacing w:line="240" w:lineRule="auto"/>
        <w:jc w:val="both"/>
        <w:rPr>
          <w:rFonts w:ascii="Helvetica" w:hAnsi="Helvetica" w:cs="Helvetica"/>
          <w:color w:val="262626" w:themeColor="text1" w:themeTint="D9"/>
        </w:rPr>
      </w:pPr>
      <w:r w:rsidRPr="00FE2C21">
        <w:rPr>
          <w:rFonts w:ascii="Helvetica" w:hAnsi="Helvetica" w:cs="Helvetica"/>
          <w:color w:val="262626" w:themeColor="text1" w:themeTint="D9"/>
        </w:rPr>
        <w:t xml:space="preserve">Durch meine Tätigkeiten in der Gastronomie und im Unternehmen X sammelte ich meine ersten </w:t>
      </w:r>
      <w:r w:rsidR="008E755F">
        <w:rPr>
          <w:rFonts w:ascii="Helvetica" w:hAnsi="Helvetica" w:cs="Helvetica"/>
          <w:color w:val="262626" w:themeColor="text1" w:themeTint="D9"/>
        </w:rPr>
        <w:t xml:space="preserve">praktischen </w:t>
      </w:r>
      <w:r w:rsidRPr="00FE2C21">
        <w:rPr>
          <w:rFonts w:ascii="Helvetica" w:hAnsi="Helvetica" w:cs="Helvetica"/>
          <w:color w:val="262626" w:themeColor="text1" w:themeTint="D9"/>
        </w:rPr>
        <w:t xml:space="preserve">Erfahrungen im Kundenkontakt, lernte mit Stresssituationen umzugehen und übernahm Verantwortungen. </w:t>
      </w:r>
    </w:p>
    <w:p w:rsidR="00FE2C21" w:rsidRPr="00FE2C21" w:rsidRDefault="008E755F" w:rsidP="00FE2C21">
      <w:pPr>
        <w:spacing w:line="240" w:lineRule="auto"/>
        <w:jc w:val="both"/>
        <w:rPr>
          <w:rFonts w:ascii="Helvetica" w:hAnsi="Helvetica" w:cs="Helvetica"/>
          <w:i/>
          <w:color w:val="262626" w:themeColor="text1" w:themeTint="D9"/>
        </w:rPr>
      </w:pPr>
      <w:r>
        <w:rPr>
          <w:rFonts w:ascii="Helvetica" w:hAnsi="Helvetica" w:cs="Helvetica"/>
          <w:color w:val="262626" w:themeColor="text1" w:themeTint="D9"/>
        </w:rPr>
        <w:t>Bedingt durch mein Studium habe ich mich in Marketing vertieft</w:t>
      </w:r>
      <w:r w:rsidR="00FE2C21" w:rsidRPr="00FE2C21">
        <w:rPr>
          <w:rFonts w:ascii="Helvetica" w:hAnsi="Helvetica" w:cs="Helvetica"/>
          <w:color w:val="262626" w:themeColor="text1" w:themeTint="D9"/>
        </w:rPr>
        <w:t xml:space="preserve"> und hoffe ich sehr, dass ich das erlernte Know-How in Ihrem Unternehmen einbringen und dadurch einen Teil zum weiteren Erfolg beitragen kann. </w:t>
      </w:r>
    </w:p>
    <w:p w:rsidR="00FE2C21" w:rsidRPr="00FE2C21" w:rsidRDefault="00FE2C21" w:rsidP="00FE2C21">
      <w:pPr>
        <w:spacing w:line="240" w:lineRule="auto"/>
        <w:jc w:val="both"/>
        <w:rPr>
          <w:rFonts w:ascii="Helvetica" w:hAnsi="Helvetica" w:cs="Helvetica"/>
          <w:i/>
          <w:color w:val="7F7F7F"/>
          <w:sz w:val="20"/>
          <w:szCs w:val="20"/>
        </w:rPr>
      </w:pPr>
      <w:r w:rsidRPr="00FE2C21">
        <w:rPr>
          <w:rFonts w:ascii="Helvetica" w:hAnsi="Helvetica" w:cs="Helvetica"/>
          <w:i/>
          <w:color w:val="7F7F7F"/>
          <w:sz w:val="20"/>
          <w:szCs w:val="20"/>
        </w:rPr>
        <w:t>6.) Verfügbarkeit &amp; Wunsch zum Bewerbungsgespräch angeben</w:t>
      </w:r>
    </w:p>
    <w:p w:rsidR="00FE2C21" w:rsidRPr="00FE2C21" w:rsidRDefault="00FE2C21" w:rsidP="00FE2C21">
      <w:pPr>
        <w:spacing w:line="240" w:lineRule="auto"/>
        <w:jc w:val="both"/>
        <w:rPr>
          <w:rFonts w:ascii="Helvetica" w:hAnsi="Helvetica" w:cs="Helvetica"/>
          <w:color w:val="262626" w:themeColor="text1" w:themeTint="D9"/>
        </w:rPr>
      </w:pPr>
      <w:r w:rsidRPr="00FE2C21">
        <w:rPr>
          <w:rFonts w:ascii="Helvetica" w:hAnsi="Helvetica" w:cs="Helvetica"/>
          <w:color w:val="262626" w:themeColor="text1" w:themeTint="D9"/>
        </w:rPr>
        <w:t>Zur Verfügung stehen würde ich Ihnen bei Bedarf von Juli bis früh</w:t>
      </w:r>
      <w:r w:rsidR="00DF5C45">
        <w:rPr>
          <w:rFonts w:ascii="Helvetica" w:hAnsi="Helvetica" w:cs="Helvetica"/>
          <w:color w:val="262626" w:themeColor="text1" w:themeTint="D9"/>
        </w:rPr>
        <w:t>e</w:t>
      </w:r>
      <w:bookmarkStart w:id="0" w:name="_GoBack"/>
      <w:bookmarkEnd w:id="0"/>
      <w:r w:rsidRPr="00FE2C21">
        <w:rPr>
          <w:rFonts w:ascii="Helvetica" w:hAnsi="Helvetica" w:cs="Helvetica"/>
          <w:color w:val="262626" w:themeColor="text1" w:themeTint="D9"/>
        </w:rPr>
        <w:t>stens September 2016. Über eine Antwort sowie ein Bewerbungsgespräch freue ich mich sehr.</w:t>
      </w:r>
    </w:p>
    <w:p w:rsidR="00FE2C21" w:rsidRPr="00FE2C21" w:rsidRDefault="00FE2C21" w:rsidP="00FE2C21">
      <w:pPr>
        <w:spacing w:line="240" w:lineRule="auto"/>
        <w:jc w:val="both"/>
        <w:rPr>
          <w:rFonts w:ascii="Helvetica" w:hAnsi="Helvetica" w:cs="Helvetica"/>
          <w:color w:val="262626" w:themeColor="text1" w:themeTint="D9"/>
        </w:rPr>
      </w:pPr>
    </w:p>
    <w:p w:rsidR="00FE2C21" w:rsidRDefault="00FE2C21" w:rsidP="00FE2C21">
      <w:pPr>
        <w:spacing w:line="240" w:lineRule="auto"/>
        <w:jc w:val="both"/>
        <w:rPr>
          <w:rFonts w:ascii="Helvetica" w:hAnsi="Helvetica" w:cs="Helvetica"/>
          <w:color w:val="262626" w:themeColor="text1" w:themeTint="D9"/>
        </w:rPr>
      </w:pPr>
      <w:r w:rsidRPr="00FE2C21">
        <w:rPr>
          <w:rFonts w:ascii="Helvetica" w:hAnsi="Helvetica" w:cs="Helvetica"/>
          <w:color w:val="262626" w:themeColor="text1" w:themeTint="D9"/>
        </w:rPr>
        <w:t>Mit freundlichen Grüßen,</w:t>
      </w:r>
    </w:p>
    <w:p w:rsidR="00FE2C21" w:rsidRDefault="00FE2C21" w:rsidP="00FE2C21">
      <w:pPr>
        <w:spacing w:line="240" w:lineRule="auto"/>
        <w:jc w:val="both"/>
        <w:rPr>
          <w:rFonts w:ascii="Helvetica" w:hAnsi="Helvetica" w:cs="Helvetica"/>
          <w:color w:val="262626" w:themeColor="text1" w:themeTint="D9"/>
        </w:rPr>
      </w:pPr>
    </w:p>
    <w:p w:rsidR="008E755F" w:rsidRPr="00FE2C21" w:rsidRDefault="008E755F" w:rsidP="00FE2C21">
      <w:pPr>
        <w:spacing w:line="240" w:lineRule="auto"/>
        <w:jc w:val="both"/>
        <w:rPr>
          <w:rFonts w:ascii="Helvetica" w:hAnsi="Helvetica" w:cs="Helvetica"/>
          <w:color w:val="262626" w:themeColor="text1" w:themeTint="D9"/>
        </w:rPr>
      </w:pPr>
    </w:p>
    <w:p w:rsidR="00446C7D" w:rsidRDefault="00FE2C21" w:rsidP="00FE2C21">
      <w:pPr>
        <w:spacing w:line="240" w:lineRule="auto"/>
        <w:jc w:val="both"/>
        <w:rPr>
          <w:rFonts w:ascii="Helvetica" w:hAnsi="Helvetica" w:cs="Helvetica"/>
          <w:color w:val="262626" w:themeColor="text1" w:themeTint="D9"/>
        </w:rPr>
      </w:pPr>
      <w:r w:rsidRPr="00FE2C21">
        <w:rPr>
          <w:rFonts w:ascii="Helvetica" w:hAnsi="Helvetica" w:cs="Helvetica"/>
          <w:color w:val="262626" w:themeColor="text1" w:themeTint="D9"/>
        </w:rPr>
        <w:t>Max Mustermann</w:t>
      </w:r>
    </w:p>
    <w:p w:rsidR="00FE2C21" w:rsidRPr="008E755F" w:rsidRDefault="00FE2C21" w:rsidP="00FE2C21">
      <w:pPr>
        <w:spacing w:line="240" w:lineRule="auto"/>
        <w:jc w:val="both"/>
        <w:rPr>
          <w:rFonts w:ascii="Helvetica" w:hAnsi="Helvetica" w:cs="Helvetica"/>
          <w:color w:val="262626" w:themeColor="text1" w:themeTint="D9"/>
          <w:sz w:val="21"/>
          <w:szCs w:val="21"/>
        </w:rPr>
      </w:pPr>
      <w:r w:rsidRPr="00FE2C21">
        <w:rPr>
          <w:rFonts w:ascii="Helvetica" w:hAnsi="Helvetica" w:cs="Helvetica"/>
          <w:color w:val="262626" w:themeColor="text1" w:themeTint="D9"/>
          <w:sz w:val="21"/>
          <w:szCs w:val="21"/>
        </w:rPr>
        <w:t>Musterstadt, den 02.06.2016</w:t>
      </w:r>
    </w:p>
    <w:sectPr w:rsidR="00FE2C21" w:rsidRPr="008E755F" w:rsidSect="00446C7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A8" w:rsidRDefault="007E6DA8" w:rsidP="00B760E9">
      <w:pPr>
        <w:spacing w:after="0" w:line="240" w:lineRule="auto"/>
      </w:pPr>
      <w:r>
        <w:separator/>
      </w:r>
    </w:p>
  </w:endnote>
  <w:endnote w:type="continuationSeparator" w:id="0">
    <w:p w:rsidR="007E6DA8" w:rsidRDefault="007E6DA8" w:rsidP="00B7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9F" w:rsidRPr="00DF57B2" w:rsidRDefault="00426E9F" w:rsidP="00426E9F">
    <w:pPr>
      <w:pStyle w:val="Fuzeile"/>
      <w:jc w:val="right"/>
      <w:rPr>
        <w:rFonts w:ascii="Arial" w:hAnsi="Arial" w:cs="Arial"/>
        <w:color w:val="7F7F7F" w:themeColor="text1" w:themeTint="80"/>
        <w:sz w:val="18"/>
        <w:szCs w:val="18"/>
      </w:rPr>
    </w:pPr>
    <w:r w:rsidRPr="00DF57B2">
      <w:rPr>
        <w:rFonts w:ascii="Arial" w:hAnsi="Arial" w:cs="Arial"/>
        <w:color w:val="7F7F7F" w:themeColor="text1" w:themeTint="80"/>
        <w:sz w:val="18"/>
        <w:szCs w:val="18"/>
      </w:rPr>
      <w:t xml:space="preserve">Seite </w:t>
    </w:r>
    <w:r w:rsidRPr="00DF57B2">
      <w:rPr>
        <w:rFonts w:ascii="Arial" w:hAnsi="Arial" w:cs="Arial"/>
        <w:b/>
        <w:bCs/>
        <w:color w:val="7F7F7F" w:themeColor="text1" w:themeTint="80"/>
        <w:sz w:val="18"/>
        <w:szCs w:val="18"/>
      </w:rPr>
      <w:fldChar w:fldCharType="begin"/>
    </w:r>
    <w:r w:rsidRPr="00DF57B2">
      <w:rPr>
        <w:rFonts w:ascii="Arial" w:hAnsi="Arial" w:cs="Arial"/>
        <w:b/>
        <w:bCs/>
        <w:color w:val="7F7F7F" w:themeColor="text1" w:themeTint="80"/>
        <w:sz w:val="18"/>
        <w:szCs w:val="18"/>
      </w:rPr>
      <w:instrText>PAGE  \* Arabic  \* MERGEFORMAT</w:instrText>
    </w:r>
    <w:r w:rsidRPr="00DF57B2">
      <w:rPr>
        <w:rFonts w:ascii="Arial" w:hAnsi="Arial" w:cs="Arial"/>
        <w:b/>
        <w:bCs/>
        <w:color w:val="7F7F7F" w:themeColor="text1" w:themeTint="80"/>
        <w:sz w:val="18"/>
        <w:szCs w:val="18"/>
      </w:rPr>
      <w:fldChar w:fldCharType="separate"/>
    </w:r>
    <w:r w:rsidR="00DF5C45">
      <w:rPr>
        <w:rFonts w:ascii="Arial" w:hAnsi="Arial" w:cs="Arial"/>
        <w:b/>
        <w:bCs/>
        <w:noProof/>
        <w:color w:val="7F7F7F" w:themeColor="text1" w:themeTint="80"/>
        <w:sz w:val="18"/>
        <w:szCs w:val="18"/>
      </w:rPr>
      <w:t>1</w:t>
    </w:r>
    <w:r w:rsidRPr="00DF57B2">
      <w:rPr>
        <w:rFonts w:ascii="Arial" w:hAnsi="Arial" w:cs="Arial"/>
        <w:b/>
        <w:bCs/>
        <w:color w:val="7F7F7F" w:themeColor="text1" w:themeTint="80"/>
        <w:sz w:val="18"/>
        <w:szCs w:val="18"/>
      </w:rPr>
      <w:fldChar w:fldCharType="end"/>
    </w:r>
    <w:r w:rsidRPr="00DF57B2">
      <w:rPr>
        <w:rFonts w:ascii="Arial" w:hAnsi="Arial" w:cs="Arial"/>
        <w:color w:val="7F7F7F" w:themeColor="text1" w:themeTint="80"/>
        <w:sz w:val="18"/>
        <w:szCs w:val="18"/>
      </w:rPr>
      <w:t xml:space="preserve"> von </w:t>
    </w:r>
    <w:r w:rsidRPr="00DF57B2">
      <w:rPr>
        <w:rFonts w:ascii="Arial" w:hAnsi="Arial" w:cs="Arial"/>
        <w:b/>
        <w:bCs/>
        <w:color w:val="7F7F7F" w:themeColor="text1" w:themeTint="80"/>
        <w:sz w:val="18"/>
        <w:szCs w:val="18"/>
      </w:rPr>
      <w:fldChar w:fldCharType="begin"/>
    </w:r>
    <w:r w:rsidRPr="00DF57B2">
      <w:rPr>
        <w:rFonts w:ascii="Arial" w:hAnsi="Arial" w:cs="Arial"/>
        <w:b/>
        <w:bCs/>
        <w:color w:val="7F7F7F" w:themeColor="text1" w:themeTint="80"/>
        <w:sz w:val="18"/>
        <w:szCs w:val="18"/>
      </w:rPr>
      <w:instrText>NUMPAGES  \* Arabic  \* MERGEFORMAT</w:instrText>
    </w:r>
    <w:r w:rsidRPr="00DF57B2">
      <w:rPr>
        <w:rFonts w:ascii="Arial" w:hAnsi="Arial" w:cs="Arial"/>
        <w:b/>
        <w:bCs/>
        <w:color w:val="7F7F7F" w:themeColor="text1" w:themeTint="80"/>
        <w:sz w:val="18"/>
        <w:szCs w:val="18"/>
      </w:rPr>
      <w:fldChar w:fldCharType="separate"/>
    </w:r>
    <w:r w:rsidR="00DF5C45">
      <w:rPr>
        <w:rFonts w:ascii="Arial" w:hAnsi="Arial" w:cs="Arial"/>
        <w:b/>
        <w:bCs/>
        <w:noProof/>
        <w:color w:val="7F7F7F" w:themeColor="text1" w:themeTint="80"/>
        <w:sz w:val="18"/>
        <w:szCs w:val="18"/>
      </w:rPr>
      <w:t>1</w:t>
    </w:r>
    <w:r w:rsidRPr="00DF57B2">
      <w:rPr>
        <w:rFonts w:ascii="Arial" w:hAnsi="Arial" w:cs="Arial"/>
        <w:b/>
        <w:bCs/>
        <w:color w:val="7F7F7F" w:themeColor="text1" w:themeTint="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A8" w:rsidRDefault="007E6DA8" w:rsidP="00B760E9">
      <w:pPr>
        <w:spacing w:after="0" w:line="240" w:lineRule="auto"/>
      </w:pPr>
      <w:r>
        <w:separator/>
      </w:r>
    </w:p>
  </w:footnote>
  <w:footnote w:type="continuationSeparator" w:id="0">
    <w:p w:rsidR="007E6DA8" w:rsidRDefault="007E6DA8" w:rsidP="00B76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F1" w:rsidRPr="005771EF" w:rsidRDefault="00CA3DDC" w:rsidP="00386E3D">
    <w:pPr>
      <w:spacing w:line="240" w:lineRule="auto"/>
      <w:jc w:val="center"/>
      <w:rPr>
        <w:rFonts w:ascii="Helvetica" w:hAnsi="Helvetica" w:cs="Arial"/>
        <w:color w:val="7F7F7F" w:themeColor="text1" w:themeTint="80"/>
        <w:sz w:val="18"/>
        <w:szCs w:val="18"/>
      </w:rPr>
    </w:pPr>
    <w:r>
      <w:rPr>
        <w:rFonts w:ascii="Helvetica" w:hAnsi="Helvetica" w:cs="Arial"/>
        <w:color w:val="7F7F7F" w:themeColor="text1" w:themeTint="80"/>
        <w:sz w:val="18"/>
        <w:szCs w:val="18"/>
      </w:rPr>
      <w:t>Max</w:t>
    </w:r>
    <w:r w:rsidR="00F1036C" w:rsidRPr="005771EF">
      <w:rPr>
        <w:rFonts w:ascii="Helvetica" w:hAnsi="Helvetica" w:cs="Arial"/>
        <w:color w:val="7F7F7F" w:themeColor="text1" w:themeTint="80"/>
        <w:sz w:val="18"/>
        <w:szCs w:val="18"/>
      </w:rPr>
      <w:t xml:space="preserve"> </w:t>
    </w:r>
    <w:r w:rsidR="008E755F">
      <w:rPr>
        <w:rFonts w:ascii="Helvetica" w:hAnsi="Helvetica" w:cs="Arial"/>
        <w:color w:val="7F7F7F" w:themeColor="text1" w:themeTint="80"/>
        <w:sz w:val="18"/>
        <w:szCs w:val="18"/>
      </w:rPr>
      <w:t>Mustermann</w:t>
    </w:r>
    <w:r w:rsidR="00F1036C" w:rsidRPr="005771EF">
      <w:rPr>
        <w:rFonts w:ascii="Helvetica" w:hAnsi="Helvetica" w:cs="Arial"/>
        <w:color w:val="7F7F7F" w:themeColor="text1" w:themeTint="80"/>
        <w:sz w:val="18"/>
        <w:szCs w:val="18"/>
      </w:rPr>
      <w:t xml:space="preserve"> ● Musterstraße 1 ● </w:t>
    </w:r>
    <w:r w:rsidR="008E2BE1">
      <w:rPr>
        <w:rFonts w:ascii="Helvetica" w:hAnsi="Helvetica" w:cs="Arial"/>
        <w:color w:val="7F7F7F" w:themeColor="text1" w:themeTint="80"/>
        <w:sz w:val="18"/>
        <w:szCs w:val="18"/>
      </w:rPr>
      <w:t>23456</w:t>
    </w:r>
    <w:r w:rsidR="00F1036C" w:rsidRPr="005771EF">
      <w:rPr>
        <w:rFonts w:ascii="Helvetica" w:hAnsi="Helvetica" w:cs="Arial"/>
        <w:color w:val="7F7F7F" w:themeColor="text1" w:themeTint="80"/>
        <w:sz w:val="18"/>
        <w:szCs w:val="18"/>
      </w:rPr>
      <w:t xml:space="preserve"> Musterstadt</w:t>
    </w:r>
  </w:p>
  <w:p w:rsidR="001143CF" w:rsidRPr="001143CF" w:rsidRDefault="0057761D" w:rsidP="001143CF">
    <w:pPr>
      <w:spacing w:after="0" w:line="240" w:lineRule="auto"/>
      <w:jc w:val="center"/>
      <w:rPr>
        <w:rFonts w:ascii="Helvetica" w:hAnsi="Helvetica" w:cs="Arial"/>
        <w:color w:val="7F7F7F" w:themeColor="text1" w:themeTint="80"/>
        <w:sz w:val="18"/>
        <w:szCs w:val="18"/>
      </w:rPr>
    </w:pPr>
    <w:r w:rsidRPr="005771EF">
      <w:rPr>
        <w:rFonts w:ascii="Helvetica" w:hAnsi="Helvetica" w:cs="Arial"/>
        <w:noProof/>
        <w:color w:val="7F7F7F" w:themeColor="text1" w:themeTint="80"/>
        <w:sz w:val="18"/>
        <w:szCs w:val="18"/>
        <w:lang w:val="en-US"/>
      </w:rPr>
      <mc:AlternateContent>
        <mc:Choice Requires="wps">
          <w:drawing>
            <wp:anchor distT="0" distB="0" distL="114300" distR="114300" simplePos="0" relativeHeight="251656704" behindDoc="0" locked="0" layoutInCell="1" allowOverlap="1" wp14:anchorId="4AD561DB" wp14:editId="7717DD9B">
              <wp:simplePos x="0" y="0"/>
              <wp:positionH relativeFrom="margin">
                <wp:posOffset>7620</wp:posOffset>
              </wp:positionH>
              <wp:positionV relativeFrom="paragraph">
                <wp:posOffset>239883</wp:posOffset>
              </wp:positionV>
              <wp:extent cx="5726723" cy="0"/>
              <wp:effectExtent l="0" t="0" r="26670" b="19050"/>
              <wp:wrapNone/>
              <wp:docPr id="3" name="Gerader Verbinder 3"/>
              <wp:cNvGraphicFramePr/>
              <a:graphic xmlns:a="http://schemas.openxmlformats.org/drawingml/2006/main">
                <a:graphicData uri="http://schemas.microsoft.com/office/word/2010/wordprocessingShape">
                  <wps:wsp>
                    <wps:cNvCnPr/>
                    <wps:spPr>
                      <a:xfrm>
                        <a:off x="0" y="0"/>
                        <a:ext cx="5726723"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97BA6C" id="Gerader Verbinder 3"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8.9pt" to="451.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" strokecolor="gray [1629]" strokeweight="1pt">
              <v:stroke joinstyle="miter"/>
              <w10:wrap anchorx="margin"/>
            </v:line>
          </w:pict>
        </mc:Fallback>
      </mc:AlternateContent>
    </w:r>
    <w:r w:rsidR="00E83FD7" w:rsidRPr="005771EF">
      <w:rPr>
        <w:rFonts w:ascii="Helvetica" w:hAnsi="Helvetica" w:cs="Arial"/>
        <w:color w:val="7F7F7F" w:themeColor="text1" w:themeTint="80"/>
        <w:sz w:val="18"/>
        <w:szCs w:val="18"/>
      </w:rPr>
      <w:t xml:space="preserve">Telefon: 01234 56789 ● E-Mail: </w:t>
    </w:r>
    <w:r w:rsidR="001143CF" w:rsidRPr="001143CF">
      <w:rPr>
        <w:rFonts w:ascii="Helvetica" w:hAnsi="Helvetica" w:cs="Arial"/>
        <w:color w:val="7F7F7F" w:themeColor="text1" w:themeTint="80"/>
        <w:sz w:val="18"/>
        <w:szCs w:val="18"/>
      </w:rPr>
      <w:t>maxima.musterfrau@instaff.jobs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52C60"/>
    <w:multiLevelType w:val="hybridMultilevel"/>
    <w:tmpl w:val="28580322"/>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nsid w:val="4C2A3B09"/>
    <w:multiLevelType w:val="hybridMultilevel"/>
    <w:tmpl w:val="392EFDFC"/>
    <w:lvl w:ilvl="0" w:tplc="D0BEA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57559"/>
    <w:multiLevelType w:val="hybridMultilevel"/>
    <w:tmpl w:val="00C00DBC"/>
    <w:lvl w:ilvl="0" w:tplc="FE62A6A8">
      <w:start w:val="1"/>
      <w:numFmt w:val="bullet"/>
      <w:lvlText w:val=""/>
      <w:lvlJc w:val="left"/>
      <w:pPr>
        <w:ind w:left="3799" w:hanging="250"/>
      </w:pPr>
      <w:rPr>
        <w:rFonts w:ascii="Symbol" w:hAnsi="Symbol"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E9"/>
    <w:rsid w:val="00002E07"/>
    <w:rsid w:val="0000387C"/>
    <w:rsid w:val="0000742F"/>
    <w:rsid w:val="000128A1"/>
    <w:rsid w:val="000200A2"/>
    <w:rsid w:val="0005142F"/>
    <w:rsid w:val="000C2C33"/>
    <w:rsid w:val="000C3303"/>
    <w:rsid w:val="000D16A4"/>
    <w:rsid w:val="000F68E8"/>
    <w:rsid w:val="00100762"/>
    <w:rsid w:val="00101E19"/>
    <w:rsid w:val="00106BC0"/>
    <w:rsid w:val="0011364A"/>
    <w:rsid w:val="00113FD9"/>
    <w:rsid w:val="001143CF"/>
    <w:rsid w:val="00120647"/>
    <w:rsid w:val="001220DC"/>
    <w:rsid w:val="0014339B"/>
    <w:rsid w:val="001507D4"/>
    <w:rsid w:val="00163769"/>
    <w:rsid w:val="00170D94"/>
    <w:rsid w:val="00176318"/>
    <w:rsid w:val="0018173D"/>
    <w:rsid w:val="001926AD"/>
    <w:rsid w:val="001A022D"/>
    <w:rsid w:val="001B0690"/>
    <w:rsid w:val="001B3081"/>
    <w:rsid w:val="001B4716"/>
    <w:rsid w:val="001C409C"/>
    <w:rsid w:val="001E3082"/>
    <w:rsid w:val="00220D3C"/>
    <w:rsid w:val="00221014"/>
    <w:rsid w:val="00223885"/>
    <w:rsid w:val="00225A64"/>
    <w:rsid w:val="002326F8"/>
    <w:rsid w:val="002367EF"/>
    <w:rsid w:val="00254BA5"/>
    <w:rsid w:val="00266794"/>
    <w:rsid w:val="00272690"/>
    <w:rsid w:val="00275D51"/>
    <w:rsid w:val="002767CC"/>
    <w:rsid w:val="0029668B"/>
    <w:rsid w:val="002C1590"/>
    <w:rsid w:val="002C23E1"/>
    <w:rsid w:val="002D01BF"/>
    <w:rsid w:val="002D4313"/>
    <w:rsid w:val="00324F4B"/>
    <w:rsid w:val="003310FC"/>
    <w:rsid w:val="003653EB"/>
    <w:rsid w:val="00367F80"/>
    <w:rsid w:val="00373D5A"/>
    <w:rsid w:val="003834FE"/>
    <w:rsid w:val="003848CC"/>
    <w:rsid w:val="00386E3D"/>
    <w:rsid w:val="00396356"/>
    <w:rsid w:val="003C2C42"/>
    <w:rsid w:val="003D4333"/>
    <w:rsid w:val="003F4141"/>
    <w:rsid w:val="00402ADE"/>
    <w:rsid w:val="00406DCE"/>
    <w:rsid w:val="00412851"/>
    <w:rsid w:val="00426E9F"/>
    <w:rsid w:val="00440E39"/>
    <w:rsid w:val="004436D5"/>
    <w:rsid w:val="00446C7D"/>
    <w:rsid w:val="004524C8"/>
    <w:rsid w:val="00461F66"/>
    <w:rsid w:val="00476EDB"/>
    <w:rsid w:val="004A741A"/>
    <w:rsid w:val="004B26E0"/>
    <w:rsid w:val="004C533F"/>
    <w:rsid w:val="004D5338"/>
    <w:rsid w:val="004D5BB4"/>
    <w:rsid w:val="004E0F82"/>
    <w:rsid w:val="004E213D"/>
    <w:rsid w:val="004E6084"/>
    <w:rsid w:val="0051228E"/>
    <w:rsid w:val="00522A3E"/>
    <w:rsid w:val="00541B2A"/>
    <w:rsid w:val="00551C16"/>
    <w:rsid w:val="00554412"/>
    <w:rsid w:val="0057079F"/>
    <w:rsid w:val="005771EF"/>
    <w:rsid w:val="0057761D"/>
    <w:rsid w:val="0058344C"/>
    <w:rsid w:val="005861AC"/>
    <w:rsid w:val="00596C22"/>
    <w:rsid w:val="005B6C23"/>
    <w:rsid w:val="005C12DB"/>
    <w:rsid w:val="005C3B31"/>
    <w:rsid w:val="005E4C28"/>
    <w:rsid w:val="0060280A"/>
    <w:rsid w:val="00604A6C"/>
    <w:rsid w:val="006229C5"/>
    <w:rsid w:val="00626001"/>
    <w:rsid w:val="00632AD8"/>
    <w:rsid w:val="00642917"/>
    <w:rsid w:val="00645FA2"/>
    <w:rsid w:val="00666ABE"/>
    <w:rsid w:val="0069189B"/>
    <w:rsid w:val="00696B5A"/>
    <w:rsid w:val="006C329F"/>
    <w:rsid w:val="006D0D36"/>
    <w:rsid w:val="006D7E39"/>
    <w:rsid w:val="006E259D"/>
    <w:rsid w:val="006E296A"/>
    <w:rsid w:val="00706160"/>
    <w:rsid w:val="00712CAF"/>
    <w:rsid w:val="007161FB"/>
    <w:rsid w:val="00721BC0"/>
    <w:rsid w:val="007267B2"/>
    <w:rsid w:val="00731F6E"/>
    <w:rsid w:val="00751920"/>
    <w:rsid w:val="007535D7"/>
    <w:rsid w:val="0079141C"/>
    <w:rsid w:val="007A6CE4"/>
    <w:rsid w:val="007E6DA8"/>
    <w:rsid w:val="007F6B90"/>
    <w:rsid w:val="007F7A42"/>
    <w:rsid w:val="00810A21"/>
    <w:rsid w:val="008123E2"/>
    <w:rsid w:val="008138EC"/>
    <w:rsid w:val="00815370"/>
    <w:rsid w:val="00820712"/>
    <w:rsid w:val="00821297"/>
    <w:rsid w:val="008260BC"/>
    <w:rsid w:val="00830DB2"/>
    <w:rsid w:val="00833A34"/>
    <w:rsid w:val="008340E4"/>
    <w:rsid w:val="0083413F"/>
    <w:rsid w:val="00861F97"/>
    <w:rsid w:val="008640E4"/>
    <w:rsid w:val="008717B8"/>
    <w:rsid w:val="0087464A"/>
    <w:rsid w:val="008764B9"/>
    <w:rsid w:val="00897D91"/>
    <w:rsid w:val="008B1FD0"/>
    <w:rsid w:val="008C3005"/>
    <w:rsid w:val="008C773A"/>
    <w:rsid w:val="008D5993"/>
    <w:rsid w:val="008E0F63"/>
    <w:rsid w:val="008E21AF"/>
    <w:rsid w:val="008E2BE1"/>
    <w:rsid w:val="008E755F"/>
    <w:rsid w:val="008F108F"/>
    <w:rsid w:val="008F568F"/>
    <w:rsid w:val="00910433"/>
    <w:rsid w:val="009268CA"/>
    <w:rsid w:val="009328F2"/>
    <w:rsid w:val="009329F1"/>
    <w:rsid w:val="009459F4"/>
    <w:rsid w:val="00946208"/>
    <w:rsid w:val="009468AD"/>
    <w:rsid w:val="00950FFE"/>
    <w:rsid w:val="00956EAE"/>
    <w:rsid w:val="009630C4"/>
    <w:rsid w:val="009739AC"/>
    <w:rsid w:val="00993087"/>
    <w:rsid w:val="009A34D9"/>
    <w:rsid w:val="009A4399"/>
    <w:rsid w:val="009C2F46"/>
    <w:rsid w:val="009D0AE6"/>
    <w:rsid w:val="009E1D1A"/>
    <w:rsid w:val="009F2400"/>
    <w:rsid w:val="009F6154"/>
    <w:rsid w:val="00A00E5F"/>
    <w:rsid w:val="00A04132"/>
    <w:rsid w:val="00A07905"/>
    <w:rsid w:val="00A144EB"/>
    <w:rsid w:val="00A171D3"/>
    <w:rsid w:val="00A31579"/>
    <w:rsid w:val="00A34C09"/>
    <w:rsid w:val="00A36F08"/>
    <w:rsid w:val="00A54534"/>
    <w:rsid w:val="00A547EC"/>
    <w:rsid w:val="00A6218B"/>
    <w:rsid w:val="00A657EE"/>
    <w:rsid w:val="00A752D0"/>
    <w:rsid w:val="00A776C1"/>
    <w:rsid w:val="00A97DB3"/>
    <w:rsid w:val="00AA20CF"/>
    <w:rsid w:val="00AA30ED"/>
    <w:rsid w:val="00AA3799"/>
    <w:rsid w:val="00AC5C65"/>
    <w:rsid w:val="00AD683D"/>
    <w:rsid w:val="00AE479C"/>
    <w:rsid w:val="00B04B4A"/>
    <w:rsid w:val="00B07C40"/>
    <w:rsid w:val="00B11C74"/>
    <w:rsid w:val="00B24783"/>
    <w:rsid w:val="00B329BB"/>
    <w:rsid w:val="00B54568"/>
    <w:rsid w:val="00B55C5C"/>
    <w:rsid w:val="00B675C1"/>
    <w:rsid w:val="00B760E9"/>
    <w:rsid w:val="00B76F98"/>
    <w:rsid w:val="00BB4F4E"/>
    <w:rsid w:val="00BC4E60"/>
    <w:rsid w:val="00BC62BD"/>
    <w:rsid w:val="00BC79D6"/>
    <w:rsid w:val="00C07E14"/>
    <w:rsid w:val="00C10E1A"/>
    <w:rsid w:val="00C110C0"/>
    <w:rsid w:val="00C15A19"/>
    <w:rsid w:val="00C15D0C"/>
    <w:rsid w:val="00C25E5F"/>
    <w:rsid w:val="00C3563A"/>
    <w:rsid w:val="00C36204"/>
    <w:rsid w:val="00C41770"/>
    <w:rsid w:val="00C550DB"/>
    <w:rsid w:val="00C8614D"/>
    <w:rsid w:val="00C90AAF"/>
    <w:rsid w:val="00CA3DDC"/>
    <w:rsid w:val="00CA6DE1"/>
    <w:rsid w:val="00CB5E59"/>
    <w:rsid w:val="00CD150D"/>
    <w:rsid w:val="00CD6E31"/>
    <w:rsid w:val="00CE09F0"/>
    <w:rsid w:val="00CE2F84"/>
    <w:rsid w:val="00CE4540"/>
    <w:rsid w:val="00CF5F00"/>
    <w:rsid w:val="00CF7CD4"/>
    <w:rsid w:val="00D02809"/>
    <w:rsid w:val="00D05B59"/>
    <w:rsid w:val="00D15CA1"/>
    <w:rsid w:val="00D2387F"/>
    <w:rsid w:val="00D23C0C"/>
    <w:rsid w:val="00D31AE9"/>
    <w:rsid w:val="00D432AC"/>
    <w:rsid w:val="00D6331B"/>
    <w:rsid w:val="00D639CB"/>
    <w:rsid w:val="00D865EA"/>
    <w:rsid w:val="00D911D0"/>
    <w:rsid w:val="00D93EC6"/>
    <w:rsid w:val="00D94D06"/>
    <w:rsid w:val="00D973EF"/>
    <w:rsid w:val="00DB4076"/>
    <w:rsid w:val="00DB7C52"/>
    <w:rsid w:val="00DC02F9"/>
    <w:rsid w:val="00DC3ACC"/>
    <w:rsid w:val="00DD29A0"/>
    <w:rsid w:val="00DD2ED2"/>
    <w:rsid w:val="00DE5323"/>
    <w:rsid w:val="00DE6D8E"/>
    <w:rsid w:val="00DF57B2"/>
    <w:rsid w:val="00DF5C45"/>
    <w:rsid w:val="00E04DD8"/>
    <w:rsid w:val="00E119D9"/>
    <w:rsid w:val="00E268F8"/>
    <w:rsid w:val="00E341CB"/>
    <w:rsid w:val="00E56927"/>
    <w:rsid w:val="00E72F0D"/>
    <w:rsid w:val="00E773F3"/>
    <w:rsid w:val="00E81DF3"/>
    <w:rsid w:val="00E83FD7"/>
    <w:rsid w:val="00EA0A64"/>
    <w:rsid w:val="00EA4FED"/>
    <w:rsid w:val="00EB3A14"/>
    <w:rsid w:val="00EC7295"/>
    <w:rsid w:val="00ED5B45"/>
    <w:rsid w:val="00EE272B"/>
    <w:rsid w:val="00EE612E"/>
    <w:rsid w:val="00EE65BB"/>
    <w:rsid w:val="00EF0098"/>
    <w:rsid w:val="00EF0B64"/>
    <w:rsid w:val="00EF329C"/>
    <w:rsid w:val="00EF38DC"/>
    <w:rsid w:val="00EF6A59"/>
    <w:rsid w:val="00EF72B4"/>
    <w:rsid w:val="00EF73D6"/>
    <w:rsid w:val="00F04935"/>
    <w:rsid w:val="00F1036C"/>
    <w:rsid w:val="00F2079B"/>
    <w:rsid w:val="00F2395E"/>
    <w:rsid w:val="00F4391D"/>
    <w:rsid w:val="00F46EBC"/>
    <w:rsid w:val="00F607B8"/>
    <w:rsid w:val="00F665E8"/>
    <w:rsid w:val="00F71A61"/>
    <w:rsid w:val="00F72330"/>
    <w:rsid w:val="00F74E41"/>
    <w:rsid w:val="00F83036"/>
    <w:rsid w:val="00F91861"/>
    <w:rsid w:val="00FA7BF7"/>
    <w:rsid w:val="00FB2C61"/>
    <w:rsid w:val="00FC0ED7"/>
    <w:rsid w:val="00FD07E6"/>
    <w:rsid w:val="00FE2C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60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60E9"/>
  </w:style>
  <w:style w:type="paragraph" w:styleId="Fuzeile">
    <w:name w:val="footer"/>
    <w:basedOn w:val="Standard"/>
    <w:link w:val="FuzeileZchn"/>
    <w:uiPriority w:val="99"/>
    <w:unhideWhenUsed/>
    <w:rsid w:val="00B760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60E9"/>
  </w:style>
  <w:style w:type="paragraph" w:styleId="Listenabsatz">
    <w:name w:val="List Paragraph"/>
    <w:basedOn w:val="Standard"/>
    <w:uiPriority w:val="34"/>
    <w:qFormat/>
    <w:rsid w:val="00C15D0C"/>
    <w:pPr>
      <w:spacing w:after="200" w:line="276" w:lineRule="auto"/>
      <w:ind w:left="720"/>
      <w:contextualSpacing/>
    </w:pPr>
  </w:style>
  <w:style w:type="character" w:styleId="Hyperlink">
    <w:name w:val="Hyperlink"/>
    <w:basedOn w:val="Absatz-Standardschriftart"/>
    <w:uiPriority w:val="99"/>
    <w:unhideWhenUsed/>
    <w:rsid w:val="00C41770"/>
    <w:rPr>
      <w:color w:val="0563C1" w:themeColor="hyperlink"/>
      <w:u w:val="single"/>
    </w:rPr>
  </w:style>
  <w:style w:type="paragraph" w:styleId="Sprechblasentext">
    <w:name w:val="Balloon Text"/>
    <w:basedOn w:val="Standard"/>
    <w:link w:val="SprechblasentextZchn"/>
    <w:uiPriority w:val="99"/>
    <w:semiHidden/>
    <w:unhideWhenUsed/>
    <w:rsid w:val="00CF7C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7CD4"/>
    <w:rPr>
      <w:rFonts w:ascii="Tahoma" w:hAnsi="Tahoma" w:cs="Tahoma"/>
      <w:sz w:val="16"/>
      <w:szCs w:val="16"/>
    </w:rPr>
  </w:style>
  <w:style w:type="paragraph" w:styleId="StandardWeb">
    <w:name w:val="Normal (Web)"/>
    <w:basedOn w:val="Standard"/>
    <w:uiPriority w:val="99"/>
    <w:semiHidden/>
    <w:unhideWhenUsed/>
    <w:rsid w:val="00FE2C2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60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60E9"/>
  </w:style>
  <w:style w:type="paragraph" w:styleId="Fuzeile">
    <w:name w:val="footer"/>
    <w:basedOn w:val="Standard"/>
    <w:link w:val="FuzeileZchn"/>
    <w:uiPriority w:val="99"/>
    <w:unhideWhenUsed/>
    <w:rsid w:val="00B760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60E9"/>
  </w:style>
  <w:style w:type="paragraph" w:styleId="Listenabsatz">
    <w:name w:val="List Paragraph"/>
    <w:basedOn w:val="Standard"/>
    <w:uiPriority w:val="34"/>
    <w:qFormat/>
    <w:rsid w:val="00C15D0C"/>
    <w:pPr>
      <w:spacing w:after="200" w:line="276" w:lineRule="auto"/>
      <w:ind w:left="720"/>
      <w:contextualSpacing/>
    </w:pPr>
  </w:style>
  <w:style w:type="character" w:styleId="Hyperlink">
    <w:name w:val="Hyperlink"/>
    <w:basedOn w:val="Absatz-Standardschriftart"/>
    <w:uiPriority w:val="99"/>
    <w:unhideWhenUsed/>
    <w:rsid w:val="00C41770"/>
    <w:rPr>
      <w:color w:val="0563C1" w:themeColor="hyperlink"/>
      <w:u w:val="single"/>
    </w:rPr>
  </w:style>
  <w:style w:type="paragraph" w:styleId="Sprechblasentext">
    <w:name w:val="Balloon Text"/>
    <w:basedOn w:val="Standard"/>
    <w:link w:val="SprechblasentextZchn"/>
    <w:uiPriority w:val="99"/>
    <w:semiHidden/>
    <w:unhideWhenUsed/>
    <w:rsid w:val="00CF7C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7CD4"/>
    <w:rPr>
      <w:rFonts w:ascii="Tahoma" w:hAnsi="Tahoma" w:cs="Tahoma"/>
      <w:sz w:val="16"/>
      <w:szCs w:val="16"/>
    </w:rPr>
  </w:style>
  <w:style w:type="paragraph" w:styleId="StandardWeb">
    <w:name w:val="Normal (Web)"/>
    <w:basedOn w:val="Standard"/>
    <w:uiPriority w:val="99"/>
    <w:semiHidden/>
    <w:unhideWhenUsed/>
    <w:rsid w:val="00FE2C2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CF34C-BCDF-4910-8001-6EE99135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HS Pforzheim</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Bewerbung.co</dc:creator>
  <cp:lastModifiedBy>paskster</cp:lastModifiedBy>
  <cp:revision>5</cp:revision>
  <cp:lastPrinted>2016-05-27T00:41:00Z</cp:lastPrinted>
  <dcterms:created xsi:type="dcterms:W3CDTF">2016-05-27T00:41:00Z</dcterms:created>
  <dcterms:modified xsi:type="dcterms:W3CDTF">2016-05-27T00:42:00Z</dcterms:modified>
</cp:coreProperties>
</file>